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0A" w:rsidRPr="00BA2D77" w:rsidRDefault="000C770A" w:rsidP="00BA2D77">
      <w:pPr>
        <w:autoSpaceDE w:val="0"/>
        <w:autoSpaceDN w:val="0"/>
        <w:adjustRightInd w:val="0"/>
        <w:ind w:left="6237"/>
        <w:rPr>
          <w:rFonts w:ascii="Calibri" w:hAnsi="Calibri" w:cs="Arial"/>
          <w:b/>
          <w:bCs/>
          <w:color w:val="000000"/>
          <w:sz w:val="16"/>
          <w:szCs w:val="16"/>
        </w:rPr>
      </w:pPr>
      <w:bookmarkStart w:id="0" w:name="_GoBack"/>
      <w:bookmarkEnd w:id="0"/>
      <w:r w:rsidRPr="00BA2D77">
        <w:rPr>
          <w:rFonts w:ascii="Calibri" w:hAnsi="Calibri" w:cs="Arial"/>
          <w:b/>
          <w:bCs/>
          <w:color w:val="000000"/>
          <w:sz w:val="16"/>
          <w:szCs w:val="16"/>
        </w:rPr>
        <w:t>Załączn</w:t>
      </w:r>
      <w:r w:rsidR="0075334F">
        <w:rPr>
          <w:rFonts w:ascii="Calibri" w:hAnsi="Calibri" w:cs="Arial"/>
          <w:b/>
          <w:bCs/>
          <w:color w:val="000000"/>
          <w:sz w:val="16"/>
          <w:szCs w:val="16"/>
        </w:rPr>
        <w:t xml:space="preserve">ik nr 2 do Zarządzenia wew. Nr </w:t>
      </w:r>
      <w:r w:rsidR="0075334F">
        <w:rPr>
          <w:rFonts w:ascii="Arial" w:hAnsi="Arial" w:cs="Arial"/>
          <w:b/>
          <w:bCs/>
          <w:sz w:val="14"/>
          <w:szCs w:val="14"/>
        </w:rPr>
        <w:t>R021.1.150.2021</w:t>
      </w:r>
      <w:r w:rsidR="0075334F" w:rsidRPr="00A430B4">
        <w:rPr>
          <w:rFonts w:ascii="Arial" w:hAnsi="Arial" w:cs="Arial"/>
          <w:b/>
          <w:bCs/>
          <w:sz w:val="14"/>
          <w:szCs w:val="14"/>
        </w:rPr>
        <w:t xml:space="preserve"> </w:t>
      </w:r>
      <w:r w:rsidRPr="00BA2D77">
        <w:rPr>
          <w:rFonts w:ascii="Calibri" w:hAnsi="Calibri" w:cs="Arial"/>
          <w:b/>
          <w:bCs/>
          <w:color w:val="000000"/>
          <w:sz w:val="16"/>
          <w:szCs w:val="16"/>
        </w:rPr>
        <w:t>Rektora Uni</w:t>
      </w:r>
      <w:r w:rsidR="00EB1674" w:rsidRPr="00BA2D77">
        <w:rPr>
          <w:rFonts w:ascii="Calibri" w:hAnsi="Calibri" w:cs="Arial"/>
          <w:b/>
          <w:bCs/>
          <w:color w:val="000000"/>
          <w:sz w:val="16"/>
          <w:szCs w:val="16"/>
        </w:rPr>
        <w:t>wersytetu Humanistyczno-</w:t>
      </w:r>
      <w:r w:rsidRPr="00BA2D77">
        <w:rPr>
          <w:rFonts w:ascii="Calibri" w:hAnsi="Calibri" w:cs="Arial"/>
          <w:b/>
          <w:bCs/>
          <w:color w:val="000000"/>
          <w:sz w:val="16"/>
          <w:szCs w:val="16"/>
        </w:rPr>
        <w:t>Przyrodniczego im. Jana Długosza w Częstochowie</w:t>
      </w:r>
    </w:p>
    <w:p w:rsidR="00536F6D" w:rsidRPr="00CF6C07" w:rsidRDefault="00536F6D" w:rsidP="00CF6C07">
      <w:pPr>
        <w:spacing w:line="276" w:lineRule="auto"/>
        <w:rPr>
          <w:rFonts w:ascii="Calibri" w:hAnsi="Calibri" w:cs="Arial"/>
          <w:b/>
          <w:color w:val="000000"/>
        </w:rPr>
      </w:pPr>
    </w:p>
    <w:p w:rsidR="00FC0C80" w:rsidRPr="00CF6C07" w:rsidRDefault="009849C2" w:rsidP="00CF6C07">
      <w:pPr>
        <w:spacing w:line="276" w:lineRule="auto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F6C07">
        <w:rPr>
          <w:rFonts w:ascii="Calibri" w:hAnsi="Calibri" w:cs="Arial"/>
          <w:b/>
          <w:color w:val="FF0000"/>
          <w:sz w:val="28"/>
          <w:szCs w:val="28"/>
        </w:rPr>
        <w:t>(REGULAMIN WZORCOWY)</w:t>
      </w:r>
    </w:p>
    <w:p w:rsidR="00FC0C80" w:rsidRPr="00CF6C07" w:rsidRDefault="00FC0C80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</w:rPr>
      </w:pPr>
    </w:p>
    <w:p w:rsidR="00FC0C80" w:rsidRPr="00CF6C07" w:rsidRDefault="00FC0C80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</w:rPr>
      </w:pPr>
    </w:p>
    <w:p w:rsidR="00FC0C80" w:rsidRPr="00CF6C07" w:rsidRDefault="00FC0C80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bCs/>
          <w:color w:val="000000"/>
          <w:sz w:val="28"/>
          <w:szCs w:val="28"/>
        </w:rPr>
        <w:t>REGULAMIN</w:t>
      </w:r>
    </w:p>
    <w:p w:rsidR="00CF6C07" w:rsidRPr="00CF6C07" w:rsidRDefault="00FC0C80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color w:val="000000"/>
          <w:sz w:val="28"/>
          <w:szCs w:val="28"/>
        </w:rPr>
        <w:t>REJESTRACJI, FUNKCJONOWANIA I ROZWIĄZYWANIA ORGANIZACJI</w:t>
      </w:r>
    </w:p>
    <w:p w:rsidR="009849C2" w:rsidRPr="00CF6C07" w:rsidRDefault="009849C2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color w:val="000000"/>
          <w:sz w:val="28"/>
          <w:szCs w:val="28"/>
        </w:rPr>
        <w:t>STUDENCKICH I DOKTORANCKICH</w:t>
      </w:r>
    </w:p>
    <w:p w:rsidR="00F258CF" w:rsidRPr="00CF6C07" w:rsidRDefault="00FC0C80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color w:val="000000"/>
          <w:sz w:val="28"/>
          <w:szCs w:val="28"/>
        </w:rPr>
        <w:t xml:space="preserve">W </w:t>
      </w:r>
      <w:r w:rsidR="00EB1674" w:rsidRPr="00CF6C07">
        <w:rPr>
          <w:rFonts w:ascii="Calibri" w:hAnsi="Calibri" w:cs="Arial"/>
          <w:b/>
          <w:color w:val="000000"/>
          <w:sz w:val="28"/>
          <w:szCs w:val="28"/>
        </w:rPr>
        <w:t>UNIWERSYTECIE HUMANISTYCZNO-</w:t>
      </w:r>
      <w:r w:rsidRPr="00CF6C07">
        <w:rPr>
          <w:rFonts w:ascii="Calibri" w:hAnsi="Calibri" w:cs="Arial"/>
          <w:b/>
          <w:color w:val="000000"/>
          <w:sz w:val="28"/>
          <w:szCs w:val="28"/>
        </w:rPr>
        <w:t>PRZYRODNICZYM</w:t>
      </w:r>
    </w:p>
    <w:p w:rsidR="00FC0C80" w:rsidRPr="00CF6C07" w:rsidRDefault="00FC0C80" w:rsidP="00CF6C0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F6C07">
        <w:rPr>
          <w:rFonts w:ascii="Calibri" w:hAnsi="Calibri" w:cs="Arial"/>
          <w:b/>
          <w:color w:val="000000"/>
          <w:sz w:val="28"/>
          <w:szCs w:val="28"/>
        </w:rPr>
        <w:t>IM. JANA DŁUGOSZA W CZĘSTOCHOWIE</w:t>
      </w:r>
    </w:p>
    <w:p w:rsidR="00773693" w:rsidRPr="00CF6C07" w:rsidRDefault="00773693" w:rsidP="00CF6C07">
      <w:pPr>
        <w:spacing w:line="276" w:lineRule="auto"/>
        <w:rPr>
          <w:rFonts w:ascii="Calibri" w:hAnsi="Calibri" w:cs="Arial"/>
          <w:color w:val="000000"/>
        </w:rPr>
      </w:pPr>
    </w:p>
    <w:p w:rsidR="0009246A" w:rsidRPr="00CF6C07" w:rsidRDefault="0009246A" w:rsidP="00CF6C07">
      <w:pPr>
        <w:spacing w:line="276" w:lineRule="auto"/>
        <w:rPr>
          <w:rFonts w:ascii="Calibri" w:hAnsi="Calibri" w:cs="Arial"/>
          <w:color w:val="000000"/>
        </w:rPr>
      </w:pPr>
    </w:p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971FF8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971FF8" w:rsidRPr="00CF6C07" w:rsidRDefault="00971FF8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PRZEPISY OGÓLNE</w:t>
            </w:r>
          </w:p>
        </w:tc>
      </w:tr>
    </w:tbl>
    <w:p w:rsidR="00536F6D" w:rsidRPr="00CF6C07" w:rsidRDefault="00536F6D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09246A" w:rsidRPr="00CF6C07" w:rsidRDefault="00A1557A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1</w:t>
      </w:r>
    </w:p>
    <w:p w:rsidR="00022D0C" w:rsidRPr="00CF6C07" w:rsidRDefault="00022D0C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………………………………………………………………..……</w:t>
      </w:r>
      <w:r w:rsidR="00283744" w:rsidRPr="00CF6C07">
        <w:rPr>
          <w:rFonts w:ascii="Calibri" w:hAnsi="Calibri" w:cs="Arial"/>
        </w:rPr>
        <w:t>……</w:t>
      </w:r>
      <w:r w:rsidRPr="00CF6C07">
        <w:rPr>
          <w:rFonts w:ascii="Calibri" w:hAnsi="Calibri" w:cs="Arial"/>
        </w:rPr>
        <w:t xml:space="preserve">……(pełna nazwa) – jest </w:t>
      </w:r>
      <w:r w:rsidR="00812389" w:rsidRPr="00CF6C07">
        <w:rPr>
          <w:rFonts w:ascii="Calibri" w:hAnsi="Calibri" w:cs="Arial"/>
        </w:rPr>
        <w:t>Organizacją</w:t>
      </w:r>
      <w:r w:rsidRPr="00CF6C07">
        <w:rPr>
          <w:rFonts w:ascii="Calibri" w:hAnsi="Calibri" w:cs="Arial"/>
        </w:rPr>
        <w:t xml:space="preserve"> </w:t>
      </w:r>
      <w:r w:rsidR="00283744" w:rsidRPr="00CF6C07">
        <w:rPr>
          <w:rFonts w:ascii="Calibri" w:hAnsi="Calibri" w:cs="Arial"/>
        </w:rPr>
        <w:t>d</w:t>
      </w:r>
      <w:r w:rsidRPr="00CF6C07">
        <w:rPr>
          <w:rFonts w:ascii="Calibri" w:hAnsi="Calibri" w:cs="Arial"/>
        </w:rPr>
        <w:t>ziałając</w:t>
      </w:r>
      <w:r w:rsidR="00EB1674" w:rsidRPr="00CF6C07">
        <w:rPr>
          <w:rFonts w:ascii="Calibri" w:hAnsi="Calibri" w:cs="Arial"/>
        </w:rPr>
        <w:t>ą</w:t>
      </w:r>
      <w:r w:rsidRPr="00CF6C07">
        <w:rPr>
          <w:rFonts w:ascii="Calibri" w:hAnsi="Calibri" w:cs="Arial"/>
        </w:rPr>
        <w:t xml:space="preserve"> w </w:t>
      </w:r>
      <w:r w:rsidR="00E238C9" w:rsidRPr="00CF6C07">
        <w:rPr>
          <w:rFonts w:ascii="Calibri" w:hAnsi="Calibri" w:cs="Arial"/>
        </w:rPr>
        <w:t>Uniwersytecie Humanistyczno-Przyrodniczym</w:t>
      </w:r>
      <w:r w:rsidR="00283744" w:rsidRPr="00CF6C07">
        <w:rPr>
          <w:rFonts w:ascii="Calibri" w:hAnsi="Calibri" w:cs="Arial"/>
        </w:rPr>
        <w:t xml:space="preserve"> im. Jana Długosza w Częstochowie</w:t>
      </w:r>
      <w:r w:rsidRPr="00CF6C07">
        <w:rPr>
          <w:rFonts w:ascii="Calibri" w:hAnsi="Calibri" w:cs="Arial"/>
        </w:rPr>
        <w:t>.</w:t>
      </w:r>
    </w:p>
    <w:p w:rsidR="00022D0C" w:rsidRPr="00CF6C07" w:rsidRDefault="0081238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Organizacja</w:t>
      </w:r>
      <w:r w:rsidR="00022D0C" w:rsidRPr="00CF6C07">
        <w:rPr>
          <w:rFonts w:ascii="Calibri" w:hAnsi="Calibri" w:cs="Arial"/>
          <w:color w:val="000000"/>
        </w:rPr>
        <w:t xml:space="preserve"> może używać skróconej nazwy w brzmieniu: ….……</w:t>
      </w:r>
      <w:r w:rsidR="00283744" w:rsidRPr="00CF6C07">
        <w:rPr>
          <w:rFonts w:ascii="Calibri" w:hAnsi="Calibri" w:cs="Arial"/>
          <w:color w:val="000000"/>
        </w:rPr>
        <w:t>…</w:t>
      </w:r>
      <w:r w:rsidR="00022D0C" w:rsidRPr="00CF6C07">
        <w:rPr>
          <w:rFonts w:ascii="Calibri" w:hAnsi="Calibri" w:cs="Arial"/>
          <w:color w:val="000000"/>
        </w:rPr>
        <w:t>…</w:t>
      </w:r>
      <w:r w:rsidR="00971FF8" w:rsidRPr="00CF6C07">
        <w:rPr>
          <w:rFonts w:ascii="Calibri" w:hAnsi="Calibri" w:cs="Arial"/>
          <w:color w:val="000000"/>
        </w:rPr>
        <w:t>………..</w:t>
      </w:r>
      <w:r w:rsidRPr="00CF6C07">
        <w:rPr>
          <w:rFonts w:ascii="Calibri" w:hAnsi="Calibri" w:cs="Arial"/>
          <w:color w:val="000000"/>
        </w:rPr>
        <w:t>.</w:t>
      </w:r>
    </w:p>
    <w:p w:rsidR="00786EF8" w:rsidRPr="00CF6C07" w:rsidRDefault="0081238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Organizacja</w:t>
      </w:r>
      <w:r w:rsidR="00283744" w:rsidRPr="00CF6C07">
        <w:rPr>
          <w:rFonts w:ascii="Calibri" w:hAnsi="Calibri" w:cs="Arial"/>
          <w:color w:val="000000"/>
        </w:rPr>
        <w:t xml:space="preserve"> </w:t>
      </w:r>
      <w:r w:rsidR="00A75115" w:rsidRPr="00CF6C07">
        <w:rPr>
          <w:rFonts w:ascii="Calibri" w:hAnsi="Calibri" w:cs="Arial"/>
          <w:color w:val="000000"/>
        </w:rPr>
        <w:t>zrzesza wyłącznie studentów</w:t>
      </w:r>
      <w:r w:rsidR="00022D0C" w:rsidRPr="00CF6C07">
        <w:rPr>
          <w:rFonts w:ascii="Calibri" w:hAnsi="Calibri" w:cs="Arial"/>
          <w:color w:val="000000"/>
        </w:rPr>
        <w:t xml:space="preserve">/doktorantów </w:t>
      </w:r>
      <w:r w:rsidR="00E238C9" w:rsidRPr="00CF6C07">
        <w:rPr>
          <w:rFonts w:ascii="Calibri" w:hAnsi="Calibri" w:cs="Arial"/>
        </w:rPr>
        <w:t>Uniwersytetu Humanistyczno-Przyrodniczego im. Jana Długosza w Częstochowie</w:t>
      </w:r>
      <w:r w:rsidR="00022D0C" w:rsidRPr="00CF6C07">
        <w:rPr>
          <w:rFonts w:ascii="Calibri" w:hAnsi="Calibri" w:cs="Arial"/>
          <w:color w:val="000000"/>
        </w:rPr>
        <w:t>,</w:t>
      </w:r>
      <w:r w:rsidR="00A75115" w:rsidRPr="00CF6C07">
        <w:rPr>
          <w:rFonts w:ascii="Calibri" w:hAnsi="Calibri" w:cs="Arial"/>
          <w:color w:val="000000"/>
        </w:rPr>
        <w:t xml:space="preserve"> zwane</w:t>
      </w:r>
      <w:r w:rsidR="00E238C9" w:rsidRPr="00CF6C07">
        <w:rPr>
          <w:rFonts w:ascii="Calibri" w:hAnsi="Calibri" w:cs="Arial"/>
          <w:color w:val="000000"/>
        </w:rPr>
        <w:t xml:space="preserve">go </w:t>
      </w:r>
      <w:r w:rsidR="00A75115" w:rsidRPr="00CF6C07">
        <w:rPr>
          <w:rFonts w:ascii="Calibri" w:hAnsi="Calibri" w:cs="Arial"/>
          <w:color w:val="000000"/>
        </w:rPr>
        <w:t>dalej U</w:t>
      </w:r>
      <w:r w:rsidR="00E238C9" w:rsidRPr="00CF6C07">
        <w:rPr>
          <w:rFonts w:ascii="Calibri" w:hAnsi="Calibri" w:cs="Arial"/>
          <w:color w:val="000000"/>
        </w:rPr>
        <w:t>niwersytetem</w:t>
      </w:r>
      <w:r w:rsidR="00A75115" w:rsidRPr="00CF6C07">
        <w:rPr>
          <w:rFonts w:ascii="Calibri" w:hAnsi="Calibri" w:cs="Arial"/>
          <w:color w:val="000000"/>
        </w:rPr>
        <w:t>.</w:t>
      </w:r>
    </w:p>
    <w:p w:rsidR="002B1E1C" w:rsidRPr="00CF6C07" w:rsidRDefault="00A86DE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 xml:space="preserve">Siedzibą </w:t>
      </w:r>
      <w:r w:rsidR="00F258CF" w:rsidRPr="00CF6C07">
        <w:rPr>
          <w:rFonts w:ascii="Calibri" w:hAnsi="Calibri" w:cs="Arial"/>
          <w:color w:val="000000"/>
        </w:rPr>
        <w:t>Organizacji</w:t>
      </w:r>
      <w:r w:rsidR="00283744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jest Wydział ……</w:t>
      </w:r>
      <w:r w:rsidR="00283744" w:rsidRPr="00CF6C07">
        <w:rPr>
          <w:rFonts w:ascii="Calibri" w:hAnsi="Calibri" w:cs="Arial"/>
          <w:color w:val="000000"/>
        </w:rPr>
        <w:t>…………</w:t>
      </w:r>
      <w:r w:rsidR="00971FF8" w:rsidRPr="00CF6C07">
        <w:rPr>
          <w:rFonts w:ascii="Calibri" w:hAnsi="Calibri" w:cs="Arial"/>
          <w:color w:val="000000"/>
        </w:rPr>
        <w:t>………</w:t>
      </w:r>
      <w:r w:rsidR="00283744" w:rsidRPr="00CF6C07">
        <w:rPr>
          <w:rFonts w:ascii="Calibri" w:hAnsi="Calibri" w:cs="Arial"/>
          <w:color w:val="000000"/>
        </w:rPr>
        <w:t>…………</w:t>
      </w:r>
      <w:r w:rsidR="00971FF8" w:rsidRPr="00CF6C07">
        <w:rPr>
          <w:rFonts w:ascii="Calibri" w:hAnsi="Calibri" w:cs="Arial"/>
          <w:color w:val="000000"/>
        </w:rPr>
        <w:t>.</w:t>
      </w:r>
      <w:r w:rsidR="00283744" w:rsidRPr="00CF6C07">
        <w:rPr>
          <w:rFonts w:ascii="Calibri" w:hAnsi="Calibri" w:cs="Arial"/>
          <w:color w:val="000000"/>
        </w:rPr>
        <w:t>……………</w:t>
      </w:r>
    </w:p>
    <w:p w:rsidR="00847A32" w:rsidRPr="00CF6C07" w:rsidRDefault="00022D0C" w:rsidP="00CF6C07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Opiekunem </w:t>
      </w:r>
      <w:r w:rsidR="00F258CF" w:rsidRPr="00CF6C07">
        <w:rPr>
          <w:rFonts w:ascii="Calibri" w:hAnsi="Calibri" w:cs="Arial"/>
        </w:rPr>
        <w:t>Organizacji</w:t>
      </w:r>
      <w:r w:rsidR="00283744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>jest ………</w:t>
      </w:r>
      <w:r w:rsidR="00283744" w:rsidRPr="00CF6C07">
        <w:rPr>
          <w:rFonts w:ascii="Calibri" w:hAnsi="Calibri" w:cs="Arial"/>
        </w:rPr>
        <w:t>………………………………</w:t>
      </w:r>
      <w:r w:rsidR="00971FF8" w:rsidRPr="00CF6C07">
        <w:rPr>
          <w:rFonts w:ascii="Calibri" w:hAnsi="Calibri" w:cs="Arial"/>
        </w:rPr>
        <w:t>………..</w:t>
      </w:r>
      <w:r w:rsidR="00812389" w:rsidRPr="00CF6C07">
        <w:rPr>
          <w:rFonts w:ascii="Calibri" w:hAnsi="Calibri" w:cs="Arial"/>
        </w:rPr>
        <w:t>……</w:t>
      </w:r>
      <w:r w:rsidR="00283744" w:rsidRPr="00CF6C07">
        <w:rPr>
          <w:rFonts w:ascii="Calibri" w:hAnsi="Calibri" w:cs="Arial"/>
        </w:rPr>
        <w:t>..</w:t>
      </w:r>
    </w:p>
    <w:p w:rsidR="00847A32" w:rsidRPr="00CF6C07" w:rsidRDefault="00812389" w:rsidP="00CF6C07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Organizacja</w:t>
      </w:r>
      <w:r w:rsidR="00022D0C" w:rsidRPr="00CF6C07">
        <w:rPr>
          <w:rFonts w:ascii="Calibri" w:hAnsi="Calibri" w:cs="Arial"/>
        </w:rPr>
        <w:t xml:space="preserve"> działa w oparciu o przepisy</w:t>
      </w:r>
      <w:r w:rsidR="00847A32" w:rsidRPr="00CF6C07">
        <w:rPr>
          <w:rFonts w:ascii="Calibri" w:hAnsi="Calibri" w:cs="Arial"/>
        </w:rPr>
        <w:t xml:space="preserve"> U</w:t>
      </w:r>
      <w:r w:rsidR="00022D0C" w:rsidRPr="00CF6C07">
        <w:rPr>
          <w:rFonts w:ascii="Calibri" w:hAnsi="Calibri" w:cs="Arial"/>
        </w:rPr>
        <w:t>stawy</w:t>
      </w:r>
      <w:r w:rsidR="00847A32" w:rsidRPr="00CF6C07">
        <w:rPr>
          <w:rFonts w:ascii="Calibri" w:hAnsi="Calibri" w:cs="Arial"/>
          <w:color w:val="000000"/>
        </w:rPr>
        <w:t xml:space="preserve"> z dnia 2</w:t>
      </w:r>
      <w:r w:rsidR="00BB6261" w:rsidRPr="00CF6C07">
        <w:rPr>
          <w:rFonts w:ascii="Calibri" w:hAnsi="Calibri" w:cs="Arial"/>
          <w:color w:val="000000"/>
        </w:rPr>
        <w:t>0</w:t>
      </w:r>
      <w:r w:rsidR="00847A32" w:rsidRPr="00CF6C07">
        <w:rPr>
          <w:rFonts w:ascii="Calibri" w:hAnsi="Calibri" w:cs="Arial"/>
          <w:color w:val="000000"/>
        </w:rPr>
        <w:t xml:space="preserve"> lipca 20</w:t>
      </w:r>
      <w:r w:rsidR="00BB6261" w:rsidRPr="00CF6C07">
        <w:rPr>
          <w:rFonts w:ascii="Calibri" w:hAnsi="Calibri" w:cs="Arial"/>
          <w:color w:val="000000"/>
        </w:rPr>
        <w:t xml:space="preserve">18 </w:t>
      </w:r>
      <w:r w:rsidR="00847A32" w:rsidRPr="00CF6C07">
        <w:rPr>
          <w:rFonts w:ascii="Calibri" w:hAnsi="Calibri" w:cs="Arial"/>
          <w:color w:val="000000"/>
        </w:rPr>
        <w:t>r. – Prawo o szkolnictwie wyższym</w:t>
      </w:r>
      <w:r w:rsidR="00BB6261" w:rsidRPr="00CF6C07">
        <w:rPr>
          <w:rFonts w:ascii="Calibri" w:hAnsi="Calibri" w:cs="Arial"/>
          <w:color w:val="000000"/>
        </w:rPr>
        <w:t xml:space="preserve"> i nauce</w:t>
      </w:r>
      <w:r w:rsidR="00847A32" w:rsidRPr="00CF6C07">
        <w:rPr>
          <w:rFonts w:ascii="Calibri" w:hAnsi="Calibri" w:cs="Arial"/>
          <w:color w:val="000000"/>
        </w:rPr>
        <w:t xml:space="preserve"> (</w:t>
      </w:r>
      <w:r w:rsidR="00674B32" w:rsidRPr="00CF6C07">
        <w:rPr>
          <w:rFonts w:ascii="Calibri" w:hAnsi="Calibri" w:cs="Arial"/>
        </w:rPr>
        <w:t>Dz.U. z 2021 r. poz. 478 z późn. zm.</w:t>
      </w:r>
      <w:r w:rsidR="00AE151E" w:rsidRPr="00CF6C07">
        <w:rPr>
          <w:rFonts w:ascii="Calibri" w:hAnsi="Calibri" w:cs="Arial"/>
          <w:i/>
        </w:rPr>
        <w:t>)</w:t>
      </w:r>
      <w:r w:rsidR="00AE151E" w:rsidRPr="00CF6C07">
        <w:rPr>
          <w:rFonts w:ascii="Calibri" w:hAnsi="Calibri" w:cs="Arial"/>
          <w:i/>
          <w:iCs/>
        </w:rPr>
        <w:t>,</w:t>
      </w:r>
      <w:r w:rsidR="00EB1674" w:rsidRPr="00CF6C07">
        <w:rPr>
          <w:rFonts w:ascii="Calibri" w:hAnsi="Calibri" w:cs="Arial"/>
        </w:rPr>
        <w:t xml:space="preserve"> S</w:t>
      </w:r>
      <w:r w:rsidR="00022D0C" w:rsidRPr="00CF6C07">
        <w:rPr>
          <w:rFonts w:ascii="Calibri" w:hAnsi="Calibri" w:cs="Arial"/>
        </w:rPr>
        <w:t>tatutu U</w:t>
      </w:r>
      <w:r w:rsidR="00E238C9" w:rsidRPr="00CF6C07">
        <w:rPr>
          <w:rFonts w:ascii="Calibri" w:hAnsi="Calibri" w:cs="Arial"/>
        </w:rPr>
        <w:t>niwersytetu</w:t>
      </w:r>
      <w:r w:rsidR="002B1E1C" w:rsidRPr="00CF6C07">
        <w:rPr>
          <w:rFonts w:ascii="Calibri" w:hAnsi="Calibri" w:cs="Arial"/>
        </w:rPr>
        <w:t xml:space="preserve"> oraz</w:t>
      </w:r>
      <w:r w:rsidR="008C680C" w:rsidRPr="00CF6C07">
        <w:rPr>
          <w:rFonts w:ascii="Calibri" w:hAnsi="Calibri" w:cs="Arial"/>
        </w:rPr>
        <w:t xml:space="preserve"> Zarządzenia  Rektora w sprawie</w:t>
      </w:r>
      <w:r w:rsidR="002B1E1C" w:rsidRPr="00CF6C07">
        <w:rPr>
          <w:rFonts w:ascii="Calibri" w:hAnsi="Calibri" w:cs="Arial"/>
        </w:rPr>
        <w:t xml:space="preserve"> </w:t>
      </w:r>
      <w:r w:rsidR="00847A32" w:rsidRPr="00CF6C07">
        <w:rPr>
          <w:rFonts w:ascii="Calibri" w:hAnsi="Calibri" w:cs="Arial"/>
          <w:bCs/>
          <w:color w:val="000000"/>
        </w:rPr>
        <w:t>Regulamin</w:t>
      </w:r>
      <w:r w:rsidR="008C680C" w:rsidRPr="00CF6C07">
        <w:rPr>
          <w:rFonts w:ascii="Calibri" w:hAnsi="Calibri" w:cs="Arial"/>
          <w:bCs/>
          <w:color w:val="000000"/>
        </w:rPr>
        <w:t>u</w:t>
      </w:r>
      <w:r w:rsidR="00847A32" w:rsidRPr="00CF6C07">
        <w:rPr>
          <w:rFonts w:ascii="Calibri" w:hAnsi="Calibri" w:cs="Arial"/>
          <w:bCs/>
          <w:color w:val="000000"/>
        </w:rPr>
        <w:t xml:space="preserve"> r</w:t>
      </w:r>
      <w:r w:rsidR="00847A32" w:rsidRPr="00CF6C07">
        <w:rPr>
          <w:rFonts w:ascii="Calibri" w:hAnsi="Calibri" w:cs="Arial"/>
          <w:color w:val="000000"/>
        </w:rPr>
        <w:t xml:space="preserve">ejestracji, funkcjonowania i rozwiązywania </w:t>
      </w:r>
      <w:r w:rsidRPr="00CF6C07">
        <w:rPr>
          <w:rFonts w:ascii="Calibri" w:hAnsi="Calibri" w:cs="Arial"/>
          <w:color w:val="000000"/>
        </w:rPr>
        <w:t>Organizacji</w:t>
      </w:r>
      <w:r w:rsidR="00EB1674" w:rsidRPr="00CF6C07">
        <w:rPr>
          <w:rFonts w:ascii="Calibri" w:hAnsi="Calibri" w:cs="Arial"/>
          <w:color w:val="000000"/>
        </w:rPr>
        <w:t xml:space="preserve"> studenckich i doktoranckich</w:t>
      </w:r>
      <w:r w:rsidR="00847A32" w:rsidRPr="00CF6C07">
        <w:rPr>
          <w:rFonts w:ascii="Calibri" w:hAnsi="Calibri" w:cs="Arial"/>
          <w:color w:val="000000"/>
        </w:rPr>
        <w:t xml:space="preserve"> </w:t>
      </w:r>
      <w:r w:rsidR="00E238C9" w:rsidRPr="00CF6C07">
        <w:rPr>
          <w:rFonts w:ascii="Calibri" w:hAnsi="Calibri" w:cs="Arial"/>
          <w:color w:val="000000"/>
        </w:rPr>
        <w:t>w</w:t>
      </w:r>
      <w:r w:rsidR="00847A32" w:rsidRPr="00CF6C07">
        <w:rPr>
          <w:rFonts w:ascii="Calibri" w:hAnsi="Calibri" w:cs="Arial"/>
          <w:color w:val="000000"/>
        </w:rPr>
        <w:t xml:space="preserve"> </w:t>
      </w:r>
      <w:r w:rsidR="00E238C9" w:rsidRPr="00CF6C07">
        <w:rPr>
          <w:rFonts w:ascii="Calibri" w:hAnsi="Calibri" w:cs="Arial"/>
        </w:rPr>
        <w:t>Uniwersytecie Humanistyczno-Przyrodniczym im. Jana Długosza w Częstochowie.</w:t>
      </w:r>
    </w:p>
    <w:p w:rsidR="00022D0C" w:rsidRPr="00CF6C07" w:rsidRDefault="00812389" w:rsidP="00CF6C07">
      <w:pPr>
        <w:numPr>
          <w:ilvl w:val="3"/>
          <w:numId w:val="1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Organizacja</w:t>
      </w:r>
      <w:r w:rsidR="00F258CF" w:rsidRPr="00CF6C07">
        <w:rPr>
          <w:rFonts w:ascii="Calibri" w:hAnsi="Calibri" w:cs="Arial"/>
          <w:color w:val="000000"/>
        </w:rPr>
        <w:t xml:space="preserve"> </w:t>
      </w:r>
      <w:r w:rsidR="00022D0C" w:rsidRPr="00CF6C07">
        <w:rPr>
          <w:rFonts w:ascii="Calibri" w:hAnsi="Calibri" w:cs="Arial"/>
        </w:rPr>
        <w:t xml:space="preserve">podlega rejestracji </w:t>
      </w:r>
      <w:r w:rsidR="002B1E1C" w:rsidRPr="00CF6C07">
        <w:rPr>
          <w:rFonts w:ascii="Calibri" w:hAnsi="Calibri" w:cs="Arial"/>
        </w:rPr>
        <w:t xml:space="preserve">w </w:t>
      </w:r>
      <w:r w:rsidR="00847A32" w:rsidRPr="00CF6C07">
        <w:rPr>
          <w:rFonts w:ascii="Calibri" w:hAnsi="Calibri" w:cs="Arial"/>
        </w:rPr>
        <w:t>Rejestrze uczelnianych organizacji</w:t>
      </w:r>
      <w:r w:rsidR="002B1E1C" w:rsidRPr="00CF6C07">
        <w:rPr>
          <w:rFonts w:ascii="Calibri" w:hAnsi="Calibri" w:cs="Arial"/>
          <w:color w:val="000000"/>
        </w:rPr>
        <w:t xml:space="preserve"> </w:t>
      </w:r>
      <w:r w:rsidR="002B1E1C" w:rsidRPr="00CF6C07">
        <w:rPr>
          <w:rFonts w:ascii="Calibri" w:hAnsi="Calibri" w:cs="Arial"/>
        </w:rPr>
        <w:t xml:space="preserve">działających w </w:t>
      </w:r>
      <w:r w:rsidR="00E238C9" w:rsidRPr="00CF6C07">
        <w:rPr>
          <w:rFonts w:ascii="Calibri" w:hAnsi="Calibri" w:cs="Arial"/>
        </w:rPr>
        <w:t>Uniwersytecie Humanistyczno-Przyrodniczym im. Jana Długosza w Częstochowie.</w:t>
      </w:r>
    </w:p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971FF8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971FF8" w:rsidRPr="00CF6C07" w:rsidRDefault="00971FF8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CELE </w:t>
            </w:r>
            <w:r w:rsidR="00812389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971FF8" w:rsidRPr="00CF6C07" w:rsidRDefault="00971FF8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A75115" w:rsidRPr="00CF6C07" w:rsidRDefault="00A75115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2</w:t>
      </w:r>
    </w:p>
    <w:p w:rsidR="00645C8D" w:rsidRPr="00CF6C07" w:rsidRDefault="00615C09" w:rsidP="00CF6C07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Podstawowym celem </w:t>
      </w:r>
      <w:r w:rsidR="00812389" w:rsidRPr="00CF6C07">
        <w:rPr>
          <w:rFonts w:ascii="Calibri" w:hAnsi="Calibri" w:cs="Arial"/>
          <w:color w:val="000000"/>
        </w:rPr>
        <w:t>Organizacji</w:t>
      </w:r>
      <w:r w:rsidR="00EB1674" w:rsidRPr="00CF6C07">
        <w:rPr>
          <w:rFonts w:ascii="Calibri" w:hAnsi="Calibri" w:cs="Arial"/>
          <w:color w:val="000000"/>
        </w:rPr>
        <w:t xml:space="preserve"> jest</w:t>
      </w:r>
      <w:r w:rsidRPr="00CF6C07">
        <w:rPr>
          <w:rFonts w:ascii="Calibri" w:hAnsi="Calibri" w:cs="Arial"/>
          <w:color w:val="000000"/>
        </w:rPr>
        <w:t xml:space="preserve"> </w:t>
      </w:r>
      <w:r w:rsidR="00847A32" w:rsidRPr="00CF6C07">
        <w:rPr>
          <w:rFonts w:ascii="Calibri" w:hAnsi="Calibri" w:cs="Arial"/>
          <w:color w:val="000000"/>
        </w:rPr>
        <w:t>……</w:t>
      </w:r>
      <w:r w:rsidR="00F258CF" w:rsidRPr="00CF6C07">
        <w:rPr>
          <w:rFonts w:ascii="Calibri" w:hAnsi="Calibri" w:cs="Arial"/>
          <w:color w:val="000000"/>
        </w:rPr>
        <w:t>………………………………….</w:t>
      </w:r>
      <w:r w:rsidR="00847A32" w:rsidRPr="00CF6C07">
        <w:rPr>
          <w:rFonts w:ascii="Calibri" w:hAnsi="Calibri" w:cs="Arial"/>
          <w:color w:val="000000"/>
        </w:rPr>
        <w:t>…</w:t>
      </w:r>
      <w:r w:rsidR="00CF6C07">
        <w:rPr>
          <w:rFonts w:ascii="Calibri" w:hAnsi="Calibri" w:cs="Arial"/>
          <w:color w:val="000000"/>
        </w:rPr>
        <w:t>………………</w:t>
      </w:r>
      <w:r w:rsidR="00847A32" w:rsidRPr="00CF6C07">
        <w:rPr>
          <w:rFonts w:ascii="Calibri" w:hAnsi="Calibri" w:cs="Arial"/>
          <w:color w:val="000000"/>
        </w:rPr>
        <w:t>…………</w:t>
      </w:r>
      <w:r w:rsidR="00FD0FD2" w:rsidRPr="00CF6C07">
        <w:rPr>
          <w:rFonts w:ascii="Calibri" w:hAnsi="Calibri" w:cs="Arial"/>
          <w:color w:val="000000"/>
        </w:rPr>
        <w:t>..</w:t>
      </w:r>
      <w:r w:rsidR="00847A32" w:rsidRPr="00CF6C07">
        <w:rPr>
          <w:rFonts w:ascii="Calibri" w:hAnsi="Calibri" w:cs="Arial"/>
          <w:color w:val="000000"/>
        </w:rPr>
        <w:t>………..</w:t>
      </w:r>
    </w:p>
    <w:p w:rsidR="00645C8D" w:rsidRPr="00CF6C07" w:rsidRDefault="00645C8D" w:rsidP="00CF6C07">
      <w:pPr>
        <w:spacing w:line="276" w:lineRule="auto"/>
        <w:ind w:left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……………………………………………………………………………………………………</w:t>
      </w:r>
      <w:r w:rsidR="00CF6C07">
        <w:rPr>
          <w:rFonts w:ascii="Calibri" w:hAnsi="Calibri" w:cs="Arial"/>
          <w:color w:val="000000"/>
        </w:rPr>
        <w:t>……………………………………</w:t>
      </w:r>
      <w:r w:rsidRPr="00CF6C07">
        <w:rPr>
          <w:rFonts w:ascii="Calibri" w:hAnsi="Calibri" w:cs="Arial"/>
          <w:color w:val="000000"/>
        </w:rPr>
        <w:t>….</w:t>
      </w:r>
    </w:p>
    <w:p w:rsidR="001B3FDE" w:rsidRPr="00CF6C07" w:rsidRDefault="001B3FDE" w:rsidP="00CF6C07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Celami </w:t>
      </w:r>
      <w:r w:rsidR="00812389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 xml:space="preserve"> są w szczególności:</w:t>
      </w:r>
    </w:p>
    <w:p w:rsidR="00645C8D" w:rsidRPr="00CF6C07" w:rsidRDefault="00645C8D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645C8D" w:rsidRPr="00CF6C07" w:rsidRDefault="00645C8D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1B3FDE" w:rsidRDefault="00645C8D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CF6C07" w:rsidRDefault="00CF6C07" w:rsidP="00CF6C07">
      <w:pPr>
        <w:numPr>
          <w:ilvl w:val="0"/>
          <w:numId w:val="18"/>
        </w:numPr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CF6C07" w:rsidRPr="00CF6C07" w:rsidRDefault="00CF6C07" w:rsidP="00CF6C07">
      <w:pPr>
        <w:spacing w:line="276" w:lineRule="auto"/>
        <w:ind w:left="360"/>
        <w:rPr>
          <w:rFonts w:ascii="Calibri" w:hAnsi="Calibri" w:cs="Arial"/>
          <w:color w:val="000000"/>
        </w:rPr>
      </w:pPr>
    </w:p>
    <w:p w:rsidR="00A75115" w:rsidRPr="00CF6C07" w:rsidRDefault="00A86DE9" w:rsidP="00CF6C07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Cele, o których mowa w ust. 2</w:t>
      </w:r>
      <w:r w:rsidR="00EB1674" w:rsidRPr="00CF6C07">
        <w:rPr>
          <w:rFonts w:ascii="Calibri" w:hAnsi="Calibri" w:cs="Arial"/>
          <w:color w:val="000000"/>
        </w:rPr>
        <w:t>,</w:t>
      </w:r>
      <w:r w:rsidR="00615C09" w:rsidRPr="00CF6C07">
        <w:rPr>
          <w:rFonts w:ascii="Calibri" w:hAnsi="Calibri" w:cs="Arial"/>
          <w:color w:val="000000"/>
        </w:rPr>
        <w:t xml:space="preserve"> będą realizowane poprzez</w:t>
      </w:r>
      <w:r w:rsidR="00EE2031" w:rsidRPr="00CF6C07">
        <w:rPr>
          <w:rFonts w:ascii="Calibri" w:hAnsi="Calibri" w:cs="Arial"/>
          <w:color w:val="000000"/>
        </w:rPr>
        <w:t>:</w:t>
      </w:r>
    </w:p>
    <w:p w:rsidR="00645C8D" w:rsidRPr="00CF6C07" w:rsidRDefault="00645C8D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645C8D" w:rsidRPr="00CF6C07" w:rsidRDefault="00645C8D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645C8D" w:rsidRDefault="00645C8D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CF6C07" w:rsidRPr="00CF6C07" w:rsidRDefault="00CF6C07" w:rsidP="00CF6C07">
      <w:pPr>
        <w:numPr>
          <w:ilvl w:val="0"/>
          <w:numId w:val="19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………………………………………………………………………………………………….</w:t>
      </w:r>
    </w:p>
    <w:p w:rsidR="001B3FDE" w:rsidRPr="00CF6C07" w:rsidRDefault="001B3FDE" w:rsidP="00CF6C07">
      <w:pPr>
        <w:spacing w:line="276" w:lineRule="auto"/>
        <w:rPr>
          <w:rFonts w:ascii="Calibri" w:hAnsi="Calibri" w:cs="Arial"/>
          <w:color w:val="000000"/>
        </w:rPr>
      </w:pPr>
    </w:p>
    <w:p w:rsidR="00F258CF" w:rsidRPr="00CF6C07" w:rsidRDefault="00F258CF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971FF8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971FF8" w:rsidRPr="00CF6C07" w:rsidRDefault="00971FF8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OBOWIĄZKI </w:t>
            </w:r>
            <w:r w:rsidR="00812389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971FF8" w:rsidRPr="00DF410C" w:rsidRDefault="00971FF8" w:rsidP="00F6439D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971FF8" w:rsidRPr="00CF6C07" w:rsidRDefault="00971FF8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3</w:t>
      </w:r>
    </w:p>
    <w:p w:rsidR="00536F6D" w:rsidRPr="00CF6C07" w:rsidRDefault="00536F6D" w:rsidP="00CF6C07">
      <w:pPr>
        <w:spacing w:line="276" w:lineRule="auto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W ramach realizacji swoich celów </w:t>
      </w:r>
      <w:r w:rsidR="00812389" w:rsidRPr="00CF6C07">
        <w:rPr>
          <w:rFonts w:ascii="Calibri" w:hAnsi="Calibri" w:cs="Arial"/>
        </w:rPr>
        <w:t>Organizacja</w:t>
      </w:r>
      <w:r w:rsidR="00F258CF" w:rsidRPr="00CF6C07">
        <w:rPr>
          <w:rFonts w:ascii="Calibri" w:hAnsi="Calibri" w:cs="Arial"/>
        </w:rPr>
        <w:t xml:space="preserve"> </w:t>
      </w:r>
      <w:r w:rsidRPr="00CF6C07">
        <w:rPr>
          <w:rFonts w:ascii="Calibri" w:hAnsi="Calibri" w:cs="Arial"/>
        </w:rPr>
        <w:t>współpracuje z władzami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, a w działaniach promocyjnych i edukacyjnych poprzez współpracę z</w:t>
      </w:r>
      <w:r w:rsidR="00FD0FD2" w:rsidRPr="00CF6C07">
        <w:rPr>
          <w:rFonts w:ascii="Calibri" w:hAnsi="Calibri" w:cs="Arial"/>
        </w:rPr>
        <w:t> </w:t>
      </w:r>
      <w:r w:rsidRPr="00CF6C07">
        <w:rPr>
          <w:rFonts w:ascii="Calibri" w:hAnsi="Calibri" w:cs="Arial"/>
        </w:rPr>
        <w:t>jednostkami zajmującymi się promocją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.</w:t>
      </w:r>
    </w:p>
    <w:p w:rsidR="006F4E5A" w:rsidRPr="00DF410C" w:rsidRDefault="006F4E5A" w:rsidP="00CF6C07">
      <w:pPr>
        <w:spacing w:line="276" w:lineRule="auto"/>
        <w:rPr>
          <w:rFonts w:ascii="Calibri" w:hAnsi="Calibri" w:cs="Arial"/>
          <w:sz w:val="16"/>
          <w:szCs w:val="16"/>
        </w:rPr>
      </w:pPr>
    </w:p>
    <w:p w:rsidR="00056D27" w:rsidRPr="00CF6C07" w:rsidRDefault="00056D27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4</w:t>
      </w:r>
    </w:p>
    <w:p w:rsidR="00536F6D" w:rsidRPr="00CF6C07" w:rsidRDefault="00812389" w:rsidP="00CF6C07">
      <w:pPr>
        <w:spacing w:line="276" w:lineRule="auto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Organizacja</w:t>
      </w:r>
      <w:r w:rsidR="00971FF8" w:rsidRPr="00CF6C07">
        <w:rPr>
          <w:rFonts w:ascii="Calibri" w:hAnsi="Calibri" w:cs="Arial"/>
          <w:color w:val="000000"/>
        </w:rPr>
        <w:t xml:space="preserve"> </w:t>
      </w:r>
      <w:r w:rsidR="00536F6D" w:rsidRPr="00CF6C07">
        <w:rPr>
          <w:rFonts w:ascii="Calibri" w:hAnsi="Calibri" w:cs="Arial"/>
        </w:rPr>
        <w:t xml:space="preserve">informuje </w:t>
      </w:r>
      <w:r w:rsidR="00971FF8" w:rsidRPr="00CF6C07">
        <w:rPr>
          <w:rFonts w:ascii="Calibri" w:hAnsi="Calibri" w:cs="Arial"/>
        </w:rPr>
        <w:t>Prorektora ds. studenckich</w:t>
      </w:r>
      <w:r w:rsidR="00536F6D" w:rsidRPr="00CF6C07">
        <w:rPr>
          <w:rFonts w:ascii="Calibri" w:hAnsi="Calibri" w:cs="Arial"/>
        </w:rPr>
        <w:t xml:space="preserve"> na piśmie</w:t>
      </w:r>
      <w:r w:rsidR="00056D27" w:rsidRPr="00CF6C07">
        <w:rPr>
          <w:rFonts w:ascii="Calibri" w:hAnsi="Calibri" w:cs="Arial"/>
        </w:rPr>
        <w:t xml:space="preserve"> o: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zmianach statutu, 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zmianach w organach </w:t>
      </w:r>
      <w:r w:rsidR="00812389" w:rsidRPr="00CF6C07">
        <w:rPr>
          <w:rFonts w:ascii="Calibri" w:hAnsi="Calibri" w:cs="Arial"/>
        </w:rPr>
        <w:t>Organizacji</w:t>
      </w:r>
      <w:r w:rsidR="00F258CF" w:rsidRPr="00CF6C07">
        <w:rPr>
          <w:rFonts w:ascii="Calibri" w:hAnsi="Calibri" w:cs="Arial"/>
        </w:rPr>
        <w:t>,</w:t>
      </w:r>
      <w:r w:rsidRPr="00CF6C07">
        <w:rPr>
          <w:rFonts w:ascii="Calibri" w:hAnsi="Calibri" w:cs="Arial"/>
        </w:rPr>
        <w:t xml:space="preserve"> 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>zmianie Opiekuna</w:t>
      </w:r>
      <w:r w:rsidR="00056D27" w:rsidRPr="00CF6C07">
        <w:rPr>
          <w:rFonts w:ascii="Calibri" w:hAnsi="Calibri" w:cs="Arial"/>
        </w:rPr>
        <w:t xml:space="preserve"> naukowego</w:t>
      </w:r>
      <w:r w:rsidRPr="00CF6C07">
        <w:rPr>
          <w:rFonts w:ascii="Calibri" w:hAnsi="Calibri" w:cs="Arial"/>
        </w:rPr>
        <w:t xml:space="preserve">, </w:t>
      </w:r>
    </w:p>
    <w:p w:rsidR="00536F6D" w:rsidRPr="00CF6C07" w:rsidRDefault="00536F6D" w:rsidP="00CF6C07">
      <w:pPr>
        <w:numPr>
          <w:ilvl w:val="2"/>
          <w:numId w:val="17"/>
        </w:numPr>
        <w:tabs>
          <w:tab w:val="clear" w:pos="1531"/>
          <w:tab w:val="num" w:pos="540"/>
        </w:tabs>
        <w:spacing w:line="276" w:lineRule="auto"/>
        <w:ind w:left="540" w:hanging="360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uchwałach podjętych przez </w:t>
      </w:r>
      <w:r w:rsidR="00812389" w:rsidRPr="00CF6C07">
        <w:rPr>
          <w:rFonts w:ascii="Calibri" w:hAnsi="Calibri" w:cs="Arial"/>
        </w:rPr>
        <w:t>Organizację</w:t>
      </w:r>
      <w:r w:rsidR="00123322" w:rsidRPr="00CF6C07">
        <w:rPr>
          <w:rFonts w:ascii="Calibri" w:hAnsi="Calibri" w:cs="Arial"/>
          <w:color w:val="000000"/>
        </w:rPr>
        <w:t>.</w:t>
      </w:r>
    </w:p>
    <w:p w:rsidR="00056D27" w:rsidRPr="00DF410C" w:rsidRDefault="00056D27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056D27" w:rsidRPr="00CF6C07" w:rsidRDefault="00056D27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5</w:t>
      </w:r>
    </w:p>
    <w:p w:rsidR="00536F6D" w:rsidRPr="00CF6C07" w:rsidRDefault="00812389" w:rsidP="00CF6C07">
      <w:pPr>
        <w:spacing w:line="276" w:lineRule="auto"/>
        <w:rPr>
          <w:rFonts w:ascii="Calibri" w:hAnsi="Calibri" w:cs="Arial"/>
        </w:rPr>
      </w:pPr>
      <w:r w:rsidRPr="00CF6C07">
        <w:rPr>
          <w:rFonts w:ascii="Calibri" w:hAnsi="Calibri" w:cs="Arial"/>
        </w:rPr>
        <w:t>Organizacja</w:t>
      </w:r>
      <w:r w:rsidR="00056D27" w:rsidRPr="00CF6C07">
        <w:rPr>
          <w:rFonts w:ascii="Calibri" w:hAnsi="Calibri" w:cs="Arial"/>
        </w:rPr>
        <w:t xml:space="preserve"> </w:t>
      </w:r>
      <w:r w:rsidR="009B7951" w:rsidRPr="00CF6C07">
        <w:rPr>
          <w:rFonts w:ascii="Calibri" w:hAnsi="Calibri" w:cs="Arial"/>
        </w:rPr>
        <w:t>przedkłada władzom U</w:t>
      </w:r>
      <w:r w:rsidR="00E238C9" w:rsidRPr="00CF6C07">
        <w:rPr>
          <w:rFonts w:ascii="Calibri" w:hAnsi="Calibri" w:cs="Arial"/>
        </w:rPr>
        <w:t>niwersytetu</w:t>
      </w:r>
      <w:r w:rsidR="009B7951" w:rsidRPr="00CF6C07">
        <w:rPr>
          <w:rFonts w:ascii="Calibri" w:hAnsi="Calibri" w:cs="Arial"/>
        </w:rPr>
        <w:t xml:space="preserve"> </w:t>
      </w:r>
      <w:r w:rsidR="00536F6D" w:rsidRPr="00CF6C07">
        <w:rPr>
          <w:rFonts w:ascii="Calibri" w:hAnsi="Calibri" w:cs="Arial"/>
        </w:rPr>
        <w:t xml:space="preserve">sprawozdanie merytoryczne z działań podjętych w minionym roku </w:t>
      </w:r>
      <w:r w:rsidR="008C680C" w:rsidRPr="00CF6C07">
        <w:rPr>
          <w:rFonts w:ascii="Calibri" w:hAnsi="Calibri" w:cs="Arial"/>
        </w:rPr>
        <w:t xml:space="preserve">akademickim </w:t>
      </w:r>
      <w:r w:rsidR="00893315" w:rsidRPr="00CF6C07">
        <w:rPr>
          <w:rFonts w:ascii="Calibri" w:hAnsi="Calibri" w:cs="Arial"/>
        </w:rPr>
        <w:t>(sprawozdanie z działalności)</w:t>
      </w:r>
      <w:r w:rsidR="0074541D" w:rsidRPr="00CF6C07">
        <w:rPr>
          <w:rFonts w:ascii="Calibri" w:hAnsi="Calibri" w:cs="Arial"/>
        </w:rPr>
        <w:t xml:space="preserve"> oraz sprawozdanie finansowe w przypadku przyznania środków finansowych </w:t>
      </w:r>
      <w:r w:rsidR="00536F6D" w:rsidRPr="00CF6C07">
        <w:rPr>
          <w:rFonts w:ascii="Calibri" w:hAnsi="Calibri" w:cs="Arial"/>
        </w:rPr>
        <w:t>do dnia 15</w:t>
      </w:r>
      <w:r w:rsidRPr="00CF6C07">
        <w:rPr>
          <w:rFonts w:ascii="Calibri" w:hAnsi="Calibri" w:cs="Arial"/>
        </w:rPr>
        <w:t> </w:t>
      </w:r>
      <w:r w:rsidR="00405466" w:rsidRPr="00CF6C07">
        <w:rPr>
          <w:rFonts w:ascii="Calibri" w:hAnsi="Calibri" w:cs="Arial"/>
        </w:rPr>
        <w:t>października</w:t>
      </w:r>
      <w:r w:rsidR="00536F6D" w:rsidRPr="00CF6C07">
        <w:rPr>
          <w:rFonts w:ascii="Calibri" w:hAnsi="Calibri" w:cs="Arial"/>
        </w:rPr>
        <w:t xml:space="preserve"> każdego roku</w:t>
      </w:r>
      <w:r w:rsidR="00893315" w:rsidRPr="00CF6C07">
        <w:rPr>
          <w:rFonts w:ascii="Calibri" w:hAnsi="Calibri" w:cs="Arial"/>
        </w:rPr>
        <w:t xml:space="preserve"> następującego po roku </w:t>
      </w:r>
      <w:r w:rsidR="00405466" w:rsidRPr="00CF6C07">
        <w:rPr>
          <w:rFonts w:ascii="Calibri" w:hAnsi="Calibri" w:cs="Arial"/>
        </w:rPr>
        <w:t>akademickim</w:t>
      </w:r>
      <w:r w:rsidR="00EB1674" w:rsidRPr="00CF6C07">
        <w:rPr>
          <w:rFonts w:ascii="Calibri" w:hAnsi="Calibri" w:cs="Arial"/>
        </w:rPr>
        <w:t>,</w:t>
      </w:r>
      <w:r w:rsidR="00893315" w:rsidRPr="00CF6C07">
        <w:rPr>
          <w:rFonts w:ascii="Calibri" w:hAnsi="Calibri" w:cs="Arial"/>
        </w:rPr>
        <w:t xml:space="preserve"> za który jest składane</w:t>
      </w:r>
      <w:r w:rsidR="0074541D" w:rsidRPr="00CF6C07">
        <w:rPr>
          <w:rFonts w:ascii="Calibri" w:hAnsi="Calibri" w:cs="Arial"/>
        </w:rPr>
        <w:t>.</w:t>
      </w:r>
    </w:p>
    <w:p w:rsidR="00056D27" w:rsidRPr="00DF410C" w:rsidRDefault="00056D27" w:rsidP="00CF6C07">
      <w:pPr>
        <w:spacing w:line="276" w:lineRule="auto"/>
        <w:rPr>
          <w:rFonts w:ascii="Calibri" w:hAnsi="Calibri" w:cs="Arial"/>
          <w:b/>
          <w:color w:val="000000"/>
        </w:rPr>
      </w:pPr>
    </w:p>
    <w:p w:rsidR="00056D27" w:rsidRPr="00DF410C" w:rsidRDefault="00056D27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056D27" w:rsidRPr="00CF6C07" w:rsidTr="00CF6C07">
        <w:trPr>
          <w:jc w:val="center"/>
        </w:trPr>
        <w:tc>
          <w:tcPr>
            <w:tcW w:w="9211" w:type="dxa"/>
            <w:shd w:val="clear" w:color="auto" w:fill="FFFFFF"/>
          </w:tcPr>
          <w:p w:rsidR="00056D27" w:rsidRPr="00CF6C07" w:rsidRDefault="00056D27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CZŁONKOWSTWO W </w:t>
            </w:r>
            <w:r w:rsidR="00812389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422E3A" w:rsidRPr="00DF410C" w:rsidRDefault="00422E3A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422E3A" w:rsidRPr="00CF6C07" w:rsidRDefault="00422E3A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>§ 6</w:t>
      </w:r>
    </w:p>
    <w:p w:rsidR="00645C8D" w:rsidRPr="00CF6C07" w:rsidRDefault="00645C8D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Członkiem </w:t>
      </w:r>
      <w:r w:rsidR="00812389" w:rsidRPr="00CF6C07">
        <w:rPr>
          <w:rFonts w:ascii="Calibri" w:hAnsi="Calibri" w:cs="Arial"/>
        </w:rPr>
        <w:t>Organizacji</w:t>
      </w:r>
      <w:r w:rsidR="00847A3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>może zostać każdy kto</w:t>
      </w:r>
      <w:r w:rsidR="00134784" w:rsidRPr="00CF6C07">
        <w:rPr>
          <w:rFonts w:ascii="Calibri" w:hAnsi="Calibri" w:cs="Arial"/>
        </w:rPr>
        <w:t xml:space="preserve"> łącznie spełnia następujące warunki</w:t>
      </w:r>
      <w:r w:rsidRPr="00CF6C07">
        <w:rPr>
          <w:rFonts w:ascii="Calibri" w:hAnsi="Calibri" w:cs="Arial"/>
        </w:rPr>
        <w:t>:</w:t>
      </w:r>
    </w:p>
    <w:p w:rsidR="00645C8D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>jest studentem lub doktorantem</w:t>
      </w:r>
      <w:r w:rsidR="00EB1674" w:rsidRPr="00CF6C07">
        <w:rPr>
          <w:rFonts w:ascii="Calibri" w:hAnsi="Calibri" w:cs="Arial"/>
        </w:rPr>
        <w:t xml:space="preserve"> UJD</w:t>
      </w:r>
      <w:r w:rsidRPr="00CF6C07">
        <w:rPr>
          <w:rFonts w:ascii="Calibri" w:hAnsi="Calibri" w:cs="Arial"/>
        </w:rPr>
        <w:t>,</w:t>
      </w:r>
    </w:p>
    <w:p w:rsidR="00645C8D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jest zainteresowany tematyką związaną z działalnością </w:t>
      </w:r>
      <w:r w:rsidR="00812389" w:rsidRPr="00CF6C07">
        <w:rPr>
          <w:rFonts w:ascii="Calibri" w:hAnsi="Calibri" w:cs="Arial"/>
        </w:rPr>
        <w:t>Organizacji</w:t>
      </w:r>
      <w:r w:rsidRPr="00CF6C07">
        <w:rPr>
          <w:rFonts w:ascii="Calibri" w:hAnsi="Calibri" w:cs="Arial"/>
        </w:rPr>
        <w:t>,</w:t>
      </w:r>
    </w:p>
    <w:p w:rsidR="00645C8D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uzasadni zainteresowanie realizacją celów </w:t>
      </w:r>
      <w:r w:rsidR="00812389" w:rsidRPr="00CF6C07">
        <w:rPr>
          <w:rFonts w:ascii="Calibri" w:hAnsi="Calibri" w:cs="Arial"/>
        </w:rPr>
        <w:t>Organizacji</w:t>
      </w:r>
      <w:r w:rsidRPr="00CF6C07">
        <w:rPr>
          <w:rFonts w:ascii="Calibri" w:hAnsi="Calibri" w:cs="Arial"/>
        </w:rPr>
        <w:t xml:space="preserve">, </w:t>
      </w:r>
    </w:p>
    <w:p w:rsidR="00F85909" w:rsidRPr="00CF6C07" w:rsidRDefault="00645C8D" w:rsidP="00CF6C07">
      <w:pPr>
        <w:numPr>
          <w:ilvl w:val="2"/>
          <w:numId w:val="34"/>
        </w:numPr>
        <w:tabs>
          <w:tab w:val="clear" w:pos="1531"/>
        </w:tabs>
        <w:spacing w:line="276" w:lineRule="auto"/>
        <w:ind w:left="709" w:hanging="425"/>
        <w:rPr>
          <w:rFonts w:ascii="Calibri" w:hAnsi="Calibri" w:cs="Arial"/>
        </w:rPr>
      </w:pPr>
      <w:r w:rsidRPr="00CF6C07">
        <w:rPr>
          <w:rFonts w:ascii="Calibri" w:hAnsi="Calibri" w:cs="Arial"/>
        </w:rPr>
        <w:t>wyraża chęć bycia członkiem</w:t>
      </w:r>
      <w:r w:rsidR="00EB1674" w:rsidRPr="00CF6C07">
        <w:rPr>
          <w:rFonts w:ascii="Calibri" w:hAnsi="Calibri" w:cs="Arial"/>
        </w:rPr>
        <w:t xml:space="preserve"> Organizacji</w:t>
      </w:r>
      <w:r w:rsidR="004C539F" w:rsidRPr="00CF6C07">
        <w:rPr>
          <w:rFonts w:ascii="Calibri" w:hAnsi="Calibri" w:cs="Arial"/>
        </w:rPr>
        <w:t>.</w:t>
      </w:r>
    </w:p>
    <w:p w:rsidR="00F85909" w:rsidRPr="00CF6C07" w:rsidRDefault="00DD30F6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Studenta</w:t>
      </w:r>
      <w:r w:rsidR="00DC01D1" w:rsidRPr="00CF6C07">
        <w:rPr>
          <w:rFonts w:ascii="Calibri" w:hAnsi="Calibri" w:cs="Arial"/>
          <w:color w:val="000000"/>
        </w:rPr>
        <w:t>/doktoranta</w:t>
      </w:r>
      <w:r w:rsidRPr="00CF6C07">
        <w:rPr>
          <w:rFonts w:ascii="Calibri" w:hAnsi="Calibri" w:cs="Arial"/>
          <w:color w:val="000000"/>
        </w:rPr>
        <w:t xml:space="preserve"> deklarującego chęć członkostwa w </w:t>
      </w:r>
      <w:r w:rsidR="00F258C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 xml:space="preserve"> przyjmuje Zarząd na podstawie pisemnej deklaracji złożonej przez studenta/doktoranta. Warunkiem pozytywnego rozpatrzenia wniosku jest spełnianie warunków, o których mowa w ust. 1.</w:t>
      </w:r>
    </w:p>
    <w:p w:rsidR="00645C8D" w:rsidRPr="00CF6C07" w:rsidRDefault="00645C8D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Zarząd </w:t>
      </w:r>
      <w:r w:rsidR="00F258CF" w:rsidRPr="00CF6C07">
        <w:rPr>
          <w:rFonts w:ascii="Calibri" w:hAnsi="Calibri" w:cs="Arial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 xml:space="preserve">może nadać tytuł członka honorowego </w:t>
      </w:r>
    </w:p>
    <w:p w:rsidR="00645C8D" w:rsidRPr="00CF6C07" w:rsidRDefault="00645C8D" w:rsidP="00CF6C07">
      <w:pPr>
        <w:numPr>
          <w:ilvl w:val="2"/>
          <w:numId w:val="33"/>
        </w:numPr>
        <w:spacing w:line="276" w:lineRule="auto"/>
        <w:ind w:left="567" w:hanging="283"/>
        <w:rPr>
          <w:rFonts w:ascii="Calibri" w:hAnsi="Calibri" w:cs="Arial"/>
        </w:rPr>
      </w:pPr>
      <w:r w:rsidRPr="00CF6C07">
        <w:rPr>
          <w:rFonts w:ascii="Calibri" w:hAnsi="Calibri" w:cs="Arial"/>
        </w:rPr>
        <w:t>absolwentowi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,</w:t>
      </w:r>
    </w:p>
    <w:p w:rsidR="00645C8D" w:rsidRDefault="00645C8D" w:rsidP="00CF6C07">
      <w:pPr>
        <w:numPr>
          <w:ilvl w:val="2"/>
          <w:numId w:val="33"/>
        </w:numPr>
        <w:spacing w:line="276" w:lineRule="auto"/>
        <w:ind w:left="567" w:hanging="283"/>
        <w:rPr>
          <w:rFonts w:ascii="Calibri" w:hAnsi="Calibri" w:cs="Arial"/>
        </w:rPr>
      </w:pPr>
      <w:r w:rsidRPr="00CF6C07">
        <w:rPr>
          <w:rFonts w:ascii="Calibri" w:hAnsi="Calibri" w:cs="Arial"/>
        </w:rPr>
        <w:t>pracownikowi U</w:t>
      </w:r>
      <w:r w:rsidR="00E238C9" w:rsidRPr="00CF6C07">
        <w:rPr>
          <w:rFonts w:ascii="Calibri" w:hAnsi="Calibri" w:cs="Arial"/>
        </w:rPr>
        <w:t>niwersytetu</w:t>
      </w:r>
      <w:r w:rsidR="004C539F" w:rsidRPr="00CF6C07">
        <w:rPr>
          <w:rFonts w:ascii="Calibri" w:hAnsi="Calibri" w:cs="Arial"/>
        </w:rPr>
        <w:t>.</w:t>
      </w:r>
    </w:p>
    <w:p w:rsidR="00496F0A" w:rsidRPr="00CF6C07" w:rsidRDefault="002176AE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Członek </w:t>
      </w:r>
      <w:r w:rsidR="00F258CF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ma</w:t>
      </w:r>
      <w:r w:rsidR="006751A1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prawo:</w:t>
      </w:r>
    </w:p>
    <w:p w:rsidR="002176AE" w:rsidRPr="00CF6C07" w:rsidRDefault="002176AE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udziału we wszelkich formach działalności </w:t>
      </w:r>
      <w:r w:rsidR="00EA53D8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7159B1" w:rsidRPr="00CF6C07" w:rsidRDefault="00DD30F6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lastRenderedPageBreak/>
        <w:t>korzystania z czynnego i biernego prawa wyborczego;</w:t>
      </w:r>
    </w:p>
    <w:p w:rsidR="007159B1" w:rsidRPr="00CF6C07" w:rsidRDefault="002176AE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zg</w:t>
      </w:r>
      <w:r w:rsidR="006751A1" w:rsidRPr="00CF6C07">
        <w:rPr>
          <w:rFonts w:ascii="Calibri" w:hAnsi="Calibri" w:cs="Arial"/>
          <w:color w:val="000000"/>
        </w:rPr>
        <w:t>łaszania wniosków i propozycji w czasie zebrań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="00F258CF" w:rsidRPr="00CF6C07">
        <w:rPr>
          <w:rFonts w:ascii="Calibri" w:hAnsi="Calibri" w:cs="Arial"/>
          <w:color w:val="000000"/>
        </w:rPr>
        <w:t>Organizacji</w:t>
      </w:r>
      <w:r w:rsidR="006751A1" w:rsidRPr="00CF6C07">
        <w:rPr>
          <w:rFonts w:ascii="Calibri" w:hAnsi="Calibri" w:cs="Arial"/>
          <w:color w:val="000000"/>
        </w:rPr>
        <w:t>;</w:t>
      </w:r>
      <w:r w:rsidR="007159B1" w:rsidRPr="00CF6C07">
        <w:rPr>
          <w:rFonts w:ascii="Calibri" w:hAnsi="Calibri" w:cs="Arial"/>
        </w:rPr>
        <w:t xml:space="preserve"> </w:t>
      </w:r>
    </w:p>
    <w:p w:rsidR="007159B1" w:rsidRPr="00CF6C07" w:rsidRDefault="007159B1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wnioskowania w każdej sprawie dotyczącej </w:t>
      </w:r>
      <w:r w:rsidR="00EA53D8" w:rsidRPr="00CF6C07">
        <w:rPr>
          <w:rFonts w:ascii="Calibri" w:hAnsi="Calibri" w:cs="Arial"/>
        </w:rPr>
        <w:t>Organizacji</w:t>
      </w:r>
      <w:r w:rsidR="00F258CF" w:rsidRPr="00CF6C07">
        <w:rPr>
          <w:rFonts w:ascii="Calibri" w:hAnsi="Calibri" w:cs="Arial"/>
        </w:rPr>
        <w:t>,</w:t>
      </w:r>
    </w:p>
    <w:p w:rsidR="007159B1" w:rsidRPr="00CF6C07" w:rsidRDefault="007159B1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zgłaszania opinii, wniosków, postulatów dotyczących pracy </w:t>
      </w:r>
      <w:r w:rsidR="00F258CF" w:rsidRPr="00CF6C07">
        <w:rPr>
          <w:rFonts w:ascii="Calibri" w:hAnsi="Calibri" w:cs="Arial"/>
        </w:rPr>
        <w:t>Organizacji,</w:t>
      </w:r>
    </w:p>
    <w:p w:rsidR="006751A1" w:rsidRPr="00CF6C07" w:rsidRDefault="007159B1" w:rsidP="00CF6C07">
      <w:pPr>
        <w:numPr>
          <w:ilvl w:val="0"/>
          <w:numId w:val="32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dokonywania oceny działalności Zarządu. </w:t>
      </w:r>
    </w:p>
    <w:p w:rsidR="00496F0A" w:rsidRPr="00CF6C07" w:rsidRDefault="006751A1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Członek </w:t>
      </w:r>
      <w:r w:rsidR="00F258CF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ma obowiązek</w:t>
      </w:r>
      <w:r w:rsidR="00313D1A" w:rsidRPr="00CF6C07">
        <w:rPr>
          <w:rFonts w:ascii="Calibri" w:hAnsi="Calibri" w:cs="Arial"/>
          <w:color w:val="000000"/>
        </w:rPr>
        <w:t>:</w:t>
      </w:r>
    </w:p>
    <w:p w:rsidR="00313D1A" w:rsidRPr="00CF6C07" w:rsidRDefault="00313D1A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regularnie brać udział w zebraniach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="001C7E9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6751A1" w:rsidRPr="00CF6C07" w:rsidRDefault="007F1EB2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aktywnie uczestniczyć w pracach </w:t>
      </w:r>
      <w:r w:rsidR="001C7E9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7F1EB2" w:rsidRPr="00CF6C07" w:rsidRDefault="00313D1A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stosować się do postanowień organów </w:t>
      </w:r>
      <w:r w:rsidR="001C7E9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237A2C" w:rsidRPr="00CF6C07" w:rsidRDefault="00313D1A" w:rsidP="00CF6C07">
      <w:pPr>
        <w:numPr>
          <w:ilvl w:val="0"/>
          <w:numId w:val="31"/>
        </w:numPr>
        <w:spacing w:line="276" w:lineRule="auto"/>
        <w:ind w:left="851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przestrzegać postanowień </w:t>
      </w:r>
      <w:r w:rsidR="00674B32" w:rsidRPr="00CF6C07">
        <w:rPr>
          <w:rFonts w:ascii="Calibri" w:hAnsi="Calibri" w:cs="Arial"/>
          <w:color w:val="000000"/>
        </w:rPr>
        <w:t>Regulaminu</w:t>
      </w:r>
      <w:r w:rsidRPr="00CF6C07">
        <w:rPr>
          <w:rFonts w:ascii="Calibri" w:hAnsi="Calibri" w:cs="Arial"/>
          <w:color w:val="000000"/>
        </w:rPr>
        <w:t>.</w:t>
      </w:r>
    </w:p>
    <w:p w:rsidR="00237A2C" w:rsidRPr="00CF6C07" w:rsidRDefault="00313D1A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Członkostwo w </w:t>
      </w:r>
      <w:r w:rsidR="001E6B6D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ustaje na skutek:</w:t>
      </w:r>
    </w:p>
    <w:p w:rsidR="00313D1A" w:rsidRPr="00CF6C07" w:rsidRDefault="00313D1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dobrowolnej rezygnacji </w:t>
      </w:r>
      <w:r w:rsidR="000F784A" w:rsidRPr="00CF6C07">
        <w:rPr>
          <w:rFonts w:ascii="Calibri" w:hAnsi="Calibri" w:cs="Arial"/>
          <w:color w:val="000000"/>
        </w:rPr>
        <w:t>c</w:t>
      </w:r>
      <w:r w:rsidR="004249F2" w:rsidRPr="00CF6C07">
        <w:rPr>
          <w:rFonts w:ascii="Calibri" w:hAnsi="Calibri" w:cs="Arial"/>
          <w:color w:val="000000"/>
        </w:rPr>
        <w:t xml:space="preserve">złonka, </w:t>
      </w:r>
      <w:r w:rsidRPr="00CF6C07">
        <w:rPr>
          <w:rFonts w:ascii="Calibri" w:hAnsi="Calibri" w:cs="Arial"/>
          <w:color w:val="000000"/>
        </w:rPr>
        <w:t>przedłożonej Zarządowi w formie pisemnej;</w:t>
      </w:r>
    </w:p>
    <w:p w:rsidR="00313D1A" w:rsidRPr="00CF6C07" w:rsidRDefault="00313D1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utraty </w:t>
      </w:r>
      <w:r w:rsidR="000F784A" w:rsidRPr="00CF6C07">
        <w:rPr>
          <w:rFonts w:ascii="Calibri" w:hAnsi="Calibri" w:cs="Arial"/>
          <w:color w:val="000000"/>
        </w:rPr>
        <w:t>przez c</w:t>
      </w:r>
      <w:r w:rsidR="004249F2" w:rsidRPr="00CF6C07">
        <w:rPr>
          <w:rFonts w:ascii="Calibri" w:hAnsi="Calibri" w:cs="Arial"/>
          <w:color w:val="000000"/>
        </w:rPr>
        <w:t xml:space="preserve">złonka </w:t>
      </w:r>
      <w:r w:rsidR="00F258CF" w:rsidRPr="00CF6C07">
        <w:rPr>
          <w:rFonts w:ascii="Calibri" w:hAnsi="Calibri" w:cs="Arial"/>
          <w:color w:val="000000"/>
        </w:rPr>
        <w:t>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statusu studenta</w:t>
      </w:r>
      <w:r w:rsidR="00DC01D1" w:rsidRPr="00CF6C07">
        <w:rPr>
          <w:rFonts w:ascii="Calibri" w:hAnsi="Calibri" w:cs="Arial"/>
          <w:color w:val="000000"/>
        </w:rPr>
        <w:t>/doktoranta</w:t>
      </w:r>
      <w:r w:rsidRPr="00CF6C07">
        <w:rPr>
          <w:rFonts w:ascii="Calibri" w:hAnsi="Calibri" w:cs="Arial"/>
          <w:color w:val="000000"/>
        </w:rPr>
        <w:t xml:space="preserve"> U</w:t>
      </w:r>
      <w:r w:rsidR="00E238C9" w:rsidRPr="00CF6C07">
        <w:rPr>
          <w:rFonts w:ascii="Calibri" w:hAnsi="Calibri" w:cs="Arial"/>
          <w:color w:val="000000"/>
        </w:rPr>
        <w:t>niwersytetu</w:t>
      </w:r>
      <w:r w:rsidRPr="00CF6C07">
        <w:rPr>
          <w:rFonts w:ascii="Calibri" w:hAnsi="Calibri" w:cs="Arial"/>
          <w:color w:val="000000"/>
        </w:rPr>
        <w:t>;</w:t>
      </w:r>
    </w:p>
    <w:p w:rsidR="00313D1A" w:rsidRPr="00CF6C07" w:rsidRDefault="00313D1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wyklucze</w:t>
      </w:r>
      <w:r w:rsidR="000F784A" w:rsidRPr="00CF6C07">
        <w:rPr>
          <w:rFonts w:ascii="Calibri" w:hAnsi="Calibri" w:cs="Arial"/>
          <w:color w:val="000000"/>
        </w:rPr>
        <w:t>nia c</w:t>
      </w:r>
      <w:r w:rsidRPr="00CF6C07">
        <w:rPr>
          <w:rFonts w:ascii="Calibri" w:hAnsi="Calibri" w:cs="Arial"/>
          <w:color w:val="000000"/>
        </w:rPr>
        <w:t>złonk</w:t>
      </w:r>
      <w:r w:rsidR="004249F2" w:rsidRPr="00CF6C07">
        <w:rPr>
          <w:rFonts w:ascii="Calibri" w:hAnsi="Calibri" w:cs="Arial"/>
          <w:color w:val="000000"/>
        </w:rPr>
        <w:t xml:space="preserve">a w drodze uchwały Zarządu </w:t>
      </w:r>
      <w:r w:rsidR="00F258CF" w:rsidRPr="00CF6C07">
        <w:rPr>
          <w:rFonts w:ascii="Calibri" w:hAnsi="Calibri" w:cs="Arial"/>
          <w:color w:val="000000"/>
        </w:rPr>
        <w:t>Organizacji</w:t>
      </w:r>
      <w:r w:rsidR="004249F2" w:rsidRPr="00CF6C07">
        <w:rPr>
          <w:rFonts w:ascii="Calibri" w:hAnsi="Calibri" w:cs="Arial"/>
          <w:color w:val="000000"/>
        </w:rPr>
        <w:t xml:space="preserve">, </w:t>
      </w:r>
      <w:r w:rsidR="00EE4D5A" w:rsidRPr="00CF6C07">
        <w:rPr>
          <w:rFonts w:ascii="Calibri" w:hAnsi="Calibri" w:cs="Arial"/>
          <w:color w:val="000000"/>
        </w:rPr>
        <w:t>w</w:t>
      </w:r>
      <w:r w:rsidR="00FD0FD2" w:rsidRPr="00CF6C07">
        <w:rPr>
          <w:rFonts w:ascii="Calibri" w:hAnsi="Calibri" w:cs="Arial"/>
          <w:color w:val="000000"/>
        </w:rPr>
        <w:t> </w:t>
      </w:r>
      <w:r w:rsidR="00EE4D5A" w:rsidRPr="00CF6C07">
        <w:rPr>
          <w:rFonts w:ascii="Calibri" w:hAnsi="Calibri" w:cs="Arial"/>
          <w:color w:val="000000"/>
        </w:rPr>
        <w:t>przypadku zaistnienia okoliczności</w:t>
      </w:r>
      <w:r w:rsidR="004249F2" w:rsidRPr="00CF6C07">
        <w:rPr>
          <w:rFonts w:ascii="Calibri" w:hAnsi="Calibri" w:cs="Arial"/>
          <w:color w:val="000000"/>
        </w:rPr>
        <w:t>, o których mowa w</w:t>
      </w:r>
      <w:r w:rsidR="000F784A" w:rsidRPr="00CF6C07">
        <w:rPr>
          <w:rFonts w:ascii="Calibri" w:hAnsi="Calibri" w:cs="Arial"/>
          <w:color w:val="000000"/>
        </w:rPr>
        <w:t xml:space="preserve"> ust. </w:t>
      </w:r>
      <w:r w:rsidR="008A787F" w:rsidRPr="00CF6C07">
        <w:rPr>
          <w:rFonts w:ascii="Calibri" w:hAnsi="Calibri" w:cs="Arial"/>
          <w:color w:val="000000"/>
        </w:rPr>
        <w:t>7</w:t>
      </w:r>
      <w:r w:rsidR="004249F2" w:rsidRPr="00CF6C07">
        <w:rPr>
          <w:rFonts w:ascii="Calibri" w:hAnsi="Calibri" w:cs="Arial"/>
          <w:color w:val="000000"/>
        </w:rPr>
        <w:t>;</w:t>
      </w:r>
    </w:p>
    <w:p w:rsidR="004249F2" w:rsidRPr="00CF6C07" w:rsidRDefault="000F784A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śmierci c</w:t>
      </w:r>
      <w:r w:rsidR="004249F2" w:rsidRPr="00CF6C07">
        <w:rPr>
          <w:rFonts w:ascii="Calibri" w:hAnsi="Calibri" w:cs="Arial"/>
          <w:color w:val="000000"/>
        </w:rPr>
        <w:t>złonka;</w:t>
      </w:r>
    </w:p>
    <w:p w:rsidR="00313D1A" w:rsidRPr="00CF6C07" w:rsidRDefault="004249F2" w:rsidP="00CF6C07">
      <w:pPr>
        <w:numPr>
          <w:ilvl w:val="0"/>
          <w:numId w:val="35"/>
        </w:numPr>
        <w:spacing w:line="276" w:lineRule="auto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rozwiązania </w:t>
      </w:r>
      <w:r w:rsidR="001E6B6D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.</w:t>
      </w:r>
    </w:p>
    <w:p w:rsidR="004249F2" w:rsidRPr="00CF6C07" w:rsidRDefault="000F784A" w:rsidP="00CF6C07">
      <w:pPr>
        <w:numPr>
          <w:ilvl w:val="0"/>
          <w:numId w:val="23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Zarząd Koła może wykluczyć c</w:t>
      </w:r>
      <w:r w:rsidR="004249F2" w:rsidRPr="00CF6C07">
        <w:rPr>
          <w:rFonts w:ascii="Calibri" w:hAnsi="Calibri" w:cs="Arial"/>
          <w:color w:val="000000"/>
        </w:rPr>
        <w:t>złonka z następujących powodów: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świadomego działania na szkodę </w:t>
      </w:r>
      <w:r w:rsidR="00F258CF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nieprzestrzegania postanowień </w:t>
      </w:r>
      <w:r w:rsidR="001F3F24" w:rsidRPr="00CF6C07">
        <w:rPr>
          <w:rFonts w:ascii="Calibri" w:hAnsi="Calibri" w:cs="Arial"/>
          <w:color w:val="000000"/>
        </w:rPr>
        <w:t>Regulaminu</w:t>
      </w:r>
      <w:r w:rsidR="009F0F64" w:rsidRPr="00CF6C07">
        <w:rPr>
          <w:rFonts w:ascii="Calibri" w:hAnsi="Calibri" w:cs="Arial"/>
          <w:color w:val="000000"/>
        </w:rPr>
        <w:t xml:space="preserve">, przepisów prawa powszechnie obowiązującego, statutu UJD oraz innego prawa wewnętrznego obowiązującego w </w:t>
      </w:r>
      <w:r w:rsidR="004C539F" w:rsidRPr="00CF6C07">
        <w:rPr>
          <w:rFonts w:ascii="Calibri" w:hAnsi="Calibri" w:cs="Arial"/>
          <w:color w:val="000000"/>
        </w:rPr>
        <w:t>Uniwersytecie</w:t>
      </w:r>
      <w:r w:rsidRPr="00CF6C07">
        <w:rPr>
          <w:rFonts w:ascii="Calibri" w:hAnsi="Calibri" w:cs="Arial"/>
          <w:color w:val="000000"/>
        </w:rPr>
        <w:t>;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rażącego niewywiązywania się z podjętych wobec </w:t>
      </w:r>
      <w:r w:rsidR="00F258CF" w:rsidRPr="00CF6C07">
        <w:rPr>
          <w:rFonts w:ascii="Calibri" w:hAnsi="Calibri" w:cs="Arial"/>
          <w:color w:val="000000"/>
        </w:rPr>
        <w:t xml:space="preserve">Organizacji </w:t>
      </w:r>
      <w:r w:rsidRPr="00CF6C07">
        <w:rPr>
          <w:rFonts w:ascii="Calibri" w:hAnsi="Calibri" w:cs="Arial"/>
          <w:color w:val="000000"/>
        </w:rPr>
        <w:t>zobowiązań;</w:t>
      </w:r>
    </w:p>
    <w:p w:rsidR="004249F2" w:rsidRPr="00CF6C07" w:rsidRDefault="004249F2" w:rsidP="00CF6C07">
      <w:pPr>
        <w:numPr>
          <w:ilvl w:val="0"/>
          <w:numId w:val="36"/>
        </w:numPr>
        <w:spacing w:line="276" w:lineRule="auto"/>
        <w:ind w:left="709" w:hanging="425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nieusprawiedliwionej nieobecności na ……….. zebraniach</w:t>
      </w:r>
      <w:r w:rsidR="00615D81" w:rsidRPr="00CF6C07">
        <w:rPr>
          <w:rFonts w:ascii="Calibri" w:hAnsi="Calibri" w:cs="Arial"/>
          <w:color w:val="000000"/>
        </w:rPr>
        <w:t xml:space="preserve"> </w:t>
      </w:r>
      <w:r w:rsidR="000C4042" w:rsidRPr="00CF6C07">
        <w:rPr>
          <w:rFonts w:ascii="Calibri" w:hAnsi="Calibri" w:cs="Arial"/>
          <w:color w:val="000000"/>
        </w:rPr>
        <w:t>Organizacji</w:t>
      </w:r>
      <w:r w:rsidR="00615D81" w:rsidRPr="00CF6C07">
        <w:rPr>
          <w:rFonts w:ascii="Calibri" w:hAnsi="Calibri" w:cs="Arial"/>
          <w:color w:val="000000"/>
        </w:rPr>
        <w:t xml:space="preserve"> w ciągu roku kalendarzowego</w:t>
      </w:r>
      <w:r w:rsidRPr="00CF6C07">
        <w:rPr>
          <w:rFonts w:ascii="Calibri" w:hAnsi="Calibri" w:cs="Arial"/>
          <w:color w:val="000000"/>
        </w:rPr>
        <w:t xml:space="preserve">. </w:t>
      </w:r>
    </w:p>
    <w:p w:rsidR="00564D91" w:rsidRPr="00CF6C07" w:rsidRDefault="000F784A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 podjęciu uchwały w sprawie wykluczenia Zarząd</w:t>
      </w:r>
      <w:r w:rsidR="00B44BD7" w:rsidRPr="00CF6C07">
        <w:rPr>
          <w:rFonts w:ascii="Calibri" w:hAnsi="Calibri" w:cs="Arial"/>
          <w:color w:val="000000"/>
        </w:rPr>
        <w:t xml:space="preserve"> Organizacji</w:t>
      </w:r>
      <w:r w:rsidR="007B64AE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 xml:space="preserve">informuje wykluczonego członka w formie pisemnej wraz </w:t>
      </w:r>
      <w:r w:rsidR="00F06C7B" w:rsidRPr="00CF6C07">
        <w:rPr>
          <w:rFonts w:ascii="Calibri" w:hAnsi="Calibri" w:cs="Arial"/>
          <w:color w:val="000000"/>
        </w:rPr>
        <w:t xml:space="preserve">z uzasadnieniem i pouczeniem o przysługującej mu drodze odwoławczej. </w:t>
      </w:r>
    </w:p>
    <w:p w:rsidR="00056D27" w:rsidRPr="00CF6C07" w:rsidRDefault="004249F2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Od uchwały Zarząd</w:t>
      </w:r>
      <w:r w:rsidR="00564D91" w:rsidRPr="00CF6C07">
        <w:rPr>
          <w:rFonts w:ascii="Calibri" w:hAnsi="Calibri" w:cs="Arial"/>
          <w:color w:val="000000"/>
        </w:rPr>
        <w:t>u</w:t>
      </w:r>
      <w:r w:rsidR="000F784A" w:rsidRPr="00CF6C07">
        <w:rPr>
          <w:rFonts w:ascii="Calibri" w:hAnsi="Calibri" w:cs="Arial"/>
          <w:color w:val="000000"/>
        </w:rPr>
        <w:t xml:space="preserve"> w sprawie </w:t>
      </w:r>
      <w:r w:rsidR="00AB49E9" w:rsidRPr="00CF6C07">
        <w:rPr>
          <w:rFonts w:ascii="Calibri" w:hAnsi="Calibri" w:cs="Arial"/>
          <w:color w:val="000000"/>
        </w:rPr>
        <w:t>określonej w § 6 pkt. 8</w:t>
      </w:r>
      <w:r w:rsidR="00564D91" w:rsidRPr="00CF6C07">
        <w:rPr>
          <w:rFonts w:ascii="Calibri" w:hAnsi="Calibri" w:cs="Arial"/>
          <w:color w:val="000000"/>
        </w:rPr>
        <w:t xml:space="preserve"> wykluczonemu </w:t>
      </w:r>
      <w:r w:rsidR="000F784A" w:rsidRPr="00CF6C07">
        <w:rPr>
          <w:rFonts w:ascii="Calibri" w:hAnsi="Calibri" w:cs="Arial"/>
          <w:color w:val="000000"/>
        </w:rPr>
        <w:t>c</w:t>
      </w:r>
      <w:r w:rsidR="00564D91" w:rsidRPr="00CF6C07">
        <w:rPr>
          <w:rFonts w:ascii="Calibri" w:hAnsi="Calibri" w:cs="Arial"/>
          <w:color w:val="000000"/>
        </w:rPr>
        <w:t>złonkowi przysługuje</w:t>
      </w:r>
      <w:r w:rsidR="00F06C7B" w:rsidRPr="00CF6C07">
        <w:rPr>
          <w:rFonts w:ascii="Calibri" w:hAnsi="Calibri" w:cs="Arial"/>
          <w:color w:val="000000"/>
        </w:rPr>
        <w:t xml:space="preserve"> odwołanie do </w:t>
      </w:r>
      <w:r w:rsidR="00056D27" w:rsidRPr="00CF6C07">
        <w:rPr>
          <w:rFonts w:ascii="Calibri" w:hAnsi="Calibri" w:cs="Arial"/>
          <w:color w:val="000000"/>
        </w:rPr>
        <w:t>Prorektora ds. studenckich.</w:t>
      </w:r>
      <w:r w:rsidR="00564D91" w:rsidRPr="00CF6C07">
        <w:rPr>
          <w:rFonts w:ascii="Calibri" w:hAnsi="Calibri" w:cs="Arial"/>
          <w:color w:val="000000"/>
        </w:rPr>
        <w:t xml:space="preserve"> Odwołanie składa się za pośrednictwem Zarządu w terminie </w:t>
      </w:r>
      <w:r w:rsidR="00F06C7B" w:rsidRPr="00CF6C07">
        <w:rPr>
          <w:rFonts w:ascii="Calibri" w:hAnsi="Calibri" w:cs="Arial"/>
          <w:color w:val="000000"/>
        </w:rPr>
        <w:t>14 dni od daty otrzymania przez wykluczonego Członka pisemnej informacji o wykluczeniu.</w:t>
      </w:r>
    </w:p>
    <w:p w:rsidR="004249F2" w:rsidRPr="00CF6C07" w:rsidRDefault="00DE2F91" w:rsidP="00CF6C07">
      <w:pPr>
        <w:numPr>
          <w:ilvl w:val="0"/>
          <w:numId w:val="23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Po otrzymaniu odwołania </w:t>
      </w:r>
      <w:r w:rsidR="00DD36A6" w:rsidRPr="00CF6C07">
        <w:rPr>
          <w:rFonts w:ascii="Calibri" w:hAnsi="Calibri" w:cs="Arial"/>
          <w:color w:val="000000"/>
        </w:rPr>
        <w:t>i jego rozpatrzeniu Zarząd, jeśli uzna, że odwołanie zasługuje</w:t>
      </w:r>
      <w:r w:rsidRPr="00CF6C07">
        <w:rPr>
          <w:rFonts w:ascii="Calibri" w:hAnsi="Calibri" w:cs="Arial"/>
          <w:color w:val="000000"/>
        </w:rPr>
        <w:t xml:space="preserve"> w całości </w:t>
      </w:r>
      <w:r w:rsidR="00DD36A6" w:rsidRPr="00CF6C07">
        <w:rPr>
          <w:rFonts w:ascii="Calibri" w:hAnsi="Calibri" w:cs="Arial"/>
          <w:color w:val="000000"/>
        </w:rPr>
        <w:t xml:space="preserve">na uwzględnienie, może </w:t>
      </w:r>
      <w:r w:rsidRPr="00CF6C07">
        <w:rPr>
          <w:rFonts w:ascii="Calibri" w:hAnsi="Calibri" w:cs="Arial"/>
          <w:color w:val="000000"/>
        </w:rPr>
        <w:t>uchylić</w:t>
      </w:r>
      <w:r w:rsidR="00DD36A6" w:rsidRPr="00CF6C07">
        <w:rPr>
          <w:rFonts w:ascii="Calibri" w:hAnsi="Calibri" w:cs="Arial"/>
          <w:color w:val="000000"/>
        </w:rPr>
        <w:t xml:space="preserve"> </w:t>
      </w:r>
      <w:r w:rsidR="00053664" w:rsidRPr="00CF6C07">
        <w:rPr>
          <w:rFonts w:ascii="Calibri" w:hAnsi="Calibri" w:cs="Arial"/>
          <w:color w:val="000000"/>
        </w:rPr>
        <w:t>swoją</w:t>
      </w:r>
      <w:r w:rsidR="00DD36A6" w:rsidRPr="00CF6C07">
        <w:rPr>
          <w:rFonts w:ascii="Calibri" w:hAnsi="Calibri" w:cs="Arial"/>
          <w:color w:val="000000"/>
        </w:rPr>
        <w:t xml:space="preserve"> uchwałę w sprawie wykluczenia i przywrócić </w:t>
      </w:r>
      <w:r w:rsidR="00053664" w:rsidRPr="00CF6C07">
        <w:rPr>
          <w:rFonts w:ascii="Calibri" w:hAnsi="Calibri" w:cs="Arial"/>
          <w:color w:val="000000"/>
        </w:rPr>
        <w:t>studenta</w:t>
      </w:r>
      <w:r w:rsidR="00DC01D1" w:rsidRPr="00CF6C07">
        <w:rPr>
          <w:rFonts w:ascii="Calibri" w:hAnsi="Calibri" w:cs="Arial"/>
          <w:color w:val="000000"/>
        </w:rPr>
        <w:t>/doktoranta</w:t>
      </w:r>
      <w:r w:rsidR="00053664" w:rsidRPr="00CF6C07">
        <w:rPr>
          <w:rFonts w:ascii="Calibri" w:hAnsi="Calibri" w:cs="Arial"/>
          <w:color w:val="000000"/>
        </w:rPr>
        <w:t xml:space="preserve"> w prawach członka</w:t>
      </w:r>
      <w:r w:rsidR="00AB49E9" w:rsidRPr="00CF6C07">
        <w:rPr>
          <w:rFonts w:ascii="Calibri" w:hAnsi="Calibri" w:cs="Arial"/>
          <w:color w:val="000000"/>
        </w:rPr>
        <w:t xml:space="preserve">; o tym fakcie </w:t>
      </w:r>
      <w:r w:rsidR="00053664" w:rsidRPr="00CF6C07">
        <w:rPr>
          <w:rFonts w:ascii="Calibri" w:hAnsi="Calibri" w:cs="Arial"/>
          <w:color w:val="000000"/>
        </w:rPr>
        <w:t>student</w:t>
      </w:r>
      <w:r w:rsidR="00DC01D1" w:rsidRPr="00CF6C07">
        <w:rPr>
          <w:rFonts w:ascii="Calibri" w:hAnsi="Calibri" w:cs="Arial"/>
          <w:color w:val="000000"/>
        </w:rPr>
        <w:t>/doktorant</w:t>
      </w:r>
      <w:r w:rsidR="00053664" w:rsidRPr="00CF6C07">
        <w:rPr>
          <w:rFonts w:ascii="Calibri" w:hAnsi="Calibri" w:cs="Arial"/>
          <w:color w:val="000000"/>
        </w:rPr>
        <w:t xml:space="preserve"> winien być </w:t>
      </w:r>
      <w:r w:rsidR="00056D27" w:rsidRPr="00CF6C07">
        <w:rPr>
          <w:rFonts w:ascii="Calibri" w:hAnsi="Calibri" w:cs="Arial"/>
          <w:color w:val="000000"/>
        </w:rPr>
        <w:t>powiadomiony w formie pisemnej.</w:t>
      </w:r>
    </w:p>
    <w:p w:rsidR="00CF6C07" w:rsidRDefault="00CF6C07" w:rsidP="00CF6C07">
      <w:pPr>
        <w:spacing w:line="276" w:lineRule="auto"/>
        <w:rPr>
          <w:rFonts w:ascii="Calibri" w:hAnsi="Calibri" w:cs="Arial"/>
          <w:color w:val="000000"/>
        </w:rPr>
      </w:pPr>
    </w:p>
    <w:p w:rsidR="00CF6C07" w:rsidRPr="00CF6C07" w:rsidRDefault="00CF6C07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731A02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02" w:rsidRPr="00CF6C07" w:rsidRDefault="00731A02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WALNE ZEBRANIE ORGANIZACJI</w:t>
            </w:r>
          </w:p>
        </w:tc>
      </w:tr>
    </w:tbl>
    <w:p w:rsidR="00731A02" w:rsidRPr="00DF410C" w:rsidRDefault="00731A02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1A02" w:rsidRPr="00CF6C07" w:rsidRDefault="00731A02" w:rsidP="00CF6C07">
      <w:pPr>
        <w:spacing w:line="276" w:lineRule="auto"/>
        <w:jc w:val="center"/>
        <w:rPr>
          <w:rFonts w:ascii="Calibri" w:hAnsi="Calibri" w:cs="Arial"/>
          <w:b/>
        </w:rPr>
      </w:pPr>
      <w:r w:rsidRPr="00CF6C07">
        <w:rPr>
          <w:rFonts w:ascii="Calibri" w:hAnsi="Calibri" w:cs="Arial"/>
          <w:b/>
        </w:rPr>
        <w:t>§ 7</w:t>
      </w:r>
    </w:p>
    <w:p w:rsidR="00731A02" w:rsidRPr="00CF6C07" w:rsidRDefault="00731A02" w:rsidP="00CF6C07">
      <w:pPr>
        <w:pStyle w:val="Akapitzlist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CF6C07">
        <w:rPr>
          <w:rFonts w:cs="Arial"/>
          <w:sz w:val="24"/>
          <w:szCs w:val="24"/>
        </w:rPr>
        <w:t>Walne Zebranie Członków je</w:t>
      </w:r>
      <w:r w:rsidR="000C4042" w:rsidRPr="00CF6C07">
        <w:rPr>
          <w:rFonts w:cs="Arial"/>
          <w:sz w:val="24"/>
          <w:szCs w:val="24"/>
        </w:rPr>
        <w:t>st najwyższą władzą Organizacji.</w:t>
      </w:r>
    </w:p>
    <w:p w:rsidR="00731A02" w:rsidRPr="00CF6C07" w:rsidRDefault="00731A02" w:rsidP="00CF6C07">
      <w:pPr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CF6C07">
        <w:rPr>
          <w:rFonts w:ascii="Calibri" w:hAnsi="Calibri" w:cs="Arial"/>
        </w:rPr>
        <w:t>Do kompetencji Walnego Zebrania Członków należy</w:t>
      </w:r>
      <w:r w:rsidR="006613EB" w:rsidRPr="00CF6C07">
        <w:rPr>
          <w:rFonts w:ascii="Calibri" w:hAnsi="Calibri" w:cs="Arial"/>
        </w:rPr>
        <w:t xml:space="preserve"> m.in.</w:t>
      </w:r>
      <w:r w:rsidRPr="00CF6C07">
        <w:rPr>
          <w:rFonts w:ascii="Calibri" w:hAnsi="Calibri" w:cs="Arial"/>
        </w:rPr>
        <w:t>:</w:t>
      </w:r>
    </w:p>
    <w:p w:rsidR="0021156E" w:rsidRPr="00CF6C07" w:rsidRDefault="0021156E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wybór członków Zarządu Koła;</w:t>
      </w:r>
    </w:p>
    <w:p w:rsidR="006613EB" w:rsidRPr="00CF6C07" w:rsidRDefault="006613EB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lastRenderedPageBreak/>
        <w:t>decydowanie o strukturze;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określanie kierunków działalności;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rozpatrywanie wniosków i propozycji zgłaszanych przez Zarząd i poszczególnych członków;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zatwierdzanie przedkładanego przez Zarząd sprawozdania z działalności </w:t>
      </w:r>
      <w:r w:rsidR="006613EB" w:rsidRPr="00CF6C07">
        <w:rPr>
          <w:rFonts w:ascii="Calibri" w:hAnsi="Calibri" w:cs="Arial"/>
        </w:rPr>
        <w:t>Organiza</w:t>
      </w:r>
      <w:r w:rsidR="000C4042" w:rsidRPr="00CF6C07">
        <w:rPr>
          <w:rFonts w:ascii="Calibri" w:hAnsi="Calibri" w:cs="Arial"/>
        </w:rPr>
        <w:t>cji</w:t>
      </w:r>
      <w:r w:rsidR="006613EB" w:rsidRPr="00CF6C07">
        <w:rPr>
          <w:rFonts w:ascii="Calibri" w:hAnsi="Calibri" w:cs="Arial"/>
        </w:rPr>
        <w:t xml:space="preserve"> </w:t>
      </w:r>
      <w:r w:rsidR="00BB59E0" w:rsidRPr="00CF6C07">
        <w:rPr>
          <w:rFonts w:ascii="Calibri" w:hAnsi="Calibri" w:cs="Arial"/>
        </w:rPr>
        <w:t xml:space="preserve">za poprzedni rok </w:t>
      </w:r>
      <w:r w:rsidR="00DC01D1" w:rsidRPr="00CF6C07">
        <w:rPr>
          <w:rFonts w:ascii="Calibri" w:hAnsi="Calibri" w:cs="Arial"/>
        </w:rPr>
        <w:t>akademicki</w:t>
      </w:r>
      <w:r w:rsidR="00BB59E0" w:rsidRPr="00CF6C07">
        <w:rPr>
          <w:rFonts w:ascii="Calibri" w:hAnsi="Calibri" w:cs="Arial"/>
        </w:rPr>
        <w:t xml:space="preserve"> oraz sprawozdania finansowego</w:t>
      </w:r>
      <w:r w:rsidR="00AE151E" w:rsidRPr="00CF6C07">
        <w:rPr>
          <w:rFonts w:ascii="Calibri" w:hAnsi="Calibri" w:cs="Arial"/>
        </w:rPr>
        <w:t xml:space="preserve"> za poprzedni rok akademicki</w:t>
      </w:r>
      <w:r w:rsidR="00BB59E0" w:rsidRPr="00CF6C07">
        <w:rPr>
          <w:rFonts w:ascii="Calibri" w:hAnsi="Calibri" w:cs="Arial"/>
        </w:rPr>
        <w:t xml:space="preserve">, jeżeli takie zostało sporządzone w przypadku przyznania środków finansowych </w:t>
      </w:r>
      <w:r w:rsidRPr="00CF6C07">
        <w:rPr>
          <w:rFonts w:ascii="Calibri" w:hAnsi="Calibri" w:cs="Arial"/>
        </w:rPr>
        <w:t xml:space="preserve">oraz planu pracy na kolejny rok </w:t>
      </w:r>
      <w:r w:rsidR="00863519" w:rsidRPr="00CF6C07">
        <w:rPr>
          <w:rFonts w:ascii="Calibri" w:hAnsi="Calibri" w:cs="Arial"/>
        </w:rPr>
        <w:t>akademicki</w:t>
      </w:r>
      <w:r w:rsidR="00134784" w:rsidRPr="00CF6C07">
        <w:rPr>
          <w:rFonts w:ascii="Calibri" w:hAnsi="Calibri" w:cs="Arial"/>
        </w:rPr>
        <w:t xml:space="preserve"> – po ich uprzednim zaopiniowaniu przez opiekuna naukowe</w:t>
      </w:r>
      <w:r w:rsidR="008A787F" w:rsidRPr="00CF6C07">
        <w:rPr>
          <w:rFonts w:ascii="Calibri" w:hAnsi="Calibri" w:cs="Arial"/>
        </w:rPr>
        <w:t>go</w:t>
      </w:r>
      <w:r w:rsidRPr="00CF6C07">
        <w:rPr>
          <w:rFonts w:ascii="Calibri" w:hAnsi="Calibri" w:cs="Arial"/>
        </w:rPr>
        <w:t xml:space="preserve">; 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uchwalanie zmian </w:t>
      </w:r>
      <w:r w:rsidR="0021156E" w:rsidRPr="00CF6C07">
        <w:rPr>
          <w:rFonts w:ascii="Calibri" w:hAnsi="Calibri" w:cs="Arial"/>
        </w:rPr>
        <w:t>Regulaminu</w:t>
      </w:r>
      <w:r w:rsidRPr="00CF6C07">
        <w:rPr>
          <w:rFonts w:ascii="Calibri" w:hAnsi="Calibri" w:cs="Arial"/>
        </w:rPr>
        <w:t>;</w:t>
      </w:r>
    </w:p>
    <w:p w:rsidR="00F143D3" w:rsidRPr="00CF6C07" w:rsidRDefault="00F143D3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>uchylanie uchwał Zarządu;</w:t>
      </w:r>
    </w:p>
    <w:p w:rsidR="00731A02" w:rsidRPr="00CF6C07" w:rsidRDefault="00731A02" w:rsidP="00CF6C07">
      <w:pPr>
        <w:numPr>
          <w:ilvl w:val="0"/>
          <w:numId w:val="48"/>
        </w:numPr>
        <w:ind w:left="709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podejmowanie uchwały w sprawie rozwiązania </w:t>
      </w:r>
      <w:r w:rsidR="0021156E" w:rsidRPr="00CF6C07">
        <w:rPr>
          <w:rFonts w:ascii="Calibri" w:hAnsi="Calibri" w:cs="Arial"/>
        </w:rPr>
        <w:t>Organizacji</w:t>
      </w:r>
      <w:r w:rsidR="00753C40" w:rsidRPr="00CF6C07">
        <w:rPr>
          <w:rFonts w:ascii="Calibri" w:hAnsi="Calibri" w:cs="Arial"/>
        </w:rPr>
        <w:t>.</w:t>
      </w:r>
    </w:p>
    <w:p w:rsidR="00BB6261" w:rsidRPr="00CF6C07" w:rsidRDefault="00BB6261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O terminie, miejscu i proponowanym porządku obrad Walnego Zebrania Zarząd informuje wszystkich członków z co najmniej 4-dniowym wyprzedzeniem. O Walnym Zebraniu Członków Zarząd każdorazowo powiadamia Opiekuna.</w:t>
      </w:r>
    </w:p>
    <w:p w:rsidR="00BB6261" w:rsidRPr="00CF6C07" w:rsidRDefault="00BB6261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Walne Zebranie Członków zwołuje Zarząd z własnej inicjatywy, na wniosek </w:t>
      </w:r>
      <w:r w:rsidR="00F143D3" w:rsidRPr="00CF6C07">
        <w:rPr>
          <w:rFonts w:ascii="Calibri" w:hAnsi="Calibri" w:cs="Arial"/>
        </w:rPr>
        <w:t>3</w:t>
      </w:r>
      <w:r w:rsidRPr="00CF6C07">
        <w:rPr>
          <w:rFonts w:ascii="Calibri" w:hAnsi="Calibri" w:cs="Arial"/>
        </w:rPr>
        <w:t>0% członków lub na wniosek Opiekuna.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W Walnym Zebraniu Członków mają prawo uczestniczyć wszyscy członkowie</w:t>
      </w:r>
      <w:r w:rsidR="00BB6261" w:rsidRPr="00CF6C07">
        <w:rPr>
          <w:rFonts w:ascii="Calibri" w:hAnsi="Calibri" w:cs="Arial"/>
        </w:rPr>
        <w:t xml:space="preserve"> Organizacji</w:t>
      </w:r>
      <w:r w:rsidR="000C4042" w:rsidRPr="00CF6C07">
        <w:rPr>
          <w:rFonts w:ascii="Calibri" w:hAnsi="Calibri" w:cs="Arial"/>
        </w:rPr>
        <w:t>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Zwyczajne </w:t>
      </w:r>
      <w:r w:rsidR="006613EB" w:rsidRPr="00CF6C07">
        <w:rPr>
          <w:rFonts w:ascii="Calibri" w:hAnsi="Calibri" w:cs="Arial"/>
        </w:rPr>
        <w:t>Waln</w:t>
      </w:r>
      <w:r w:rsidR="00AB29D5" w:rsidRPr="00CF6C07">
        <w:rPr>
          <w:rFonts w:ascii="Calibri" w:hAnsi="Calibri" w:cs="Arial"/>
        </w:rPr>
        <w:t>e</w:t>
      </w:r>
      <w:r w:rsidR="006613EB" w:rsidRPr="00CF6C07">
        <w:rPr>
          <w:rFonts w:ascii="Calibri" w:hAnsi="Calibri" w:cs="Arial"/>
        </w:rPr>
        <w:t xml:space="preserve"> </w:t>
      </w:r>
      <w:r w:rsidRPr="00CF6C07">
        <w:rPr>
          <w:rFonts w:ascii="Calibri" w:hAnsi="Calibri" w:cs="Arial"/>
        </w:rPr>
        <w:t xml:space="preserve">Zebranie Członków odbywa się co najmniej dwa razy w roku kalendarzowym, przy czym pierwsze Walne Zebranie winno się odbyć </w:t>
      </w:r>
      <w:r w:rsidR="00BB6261" w:rsidRPr="00CF6C07">
        <w:rPr>
          <w:rFonts w:ascii="Calibri" w:hAnsi="Calibri" w:cs="Arial"/>
        </w:rPr>
        <w:t>niezwłocznie po dokonaniu rejestracji.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W razie potrzeby</w:t>
      </w:r>
      <w:r w:rsidR="00BB6261" w:rsidRPr="00CF6C07">
        <w:rPr>
          <w:rFonts w:ascii="Calibri" w:hAnsi="Calibri" w:cs="Arial"/>
        </w:rPr>
        <w:t xml:space="preserve"> może być</w:t>
      </w:r>
      <w:r w:rsidRPr="00CF6C07">
        <w:rPr>
          <w:rFonts w:ascii="Calibri" w:hAnsi="Calibri" w:cs="Arial"/>
        </w:rPr>
        <w:t xml:space="preserve"> zwoływane Nadzwyczajne Walne Zebranie Członków </w:t>
      </w:r>
      <w:r w:rsidR="00BB6261" w:rsidRPr="00CF6C07">
        <w:rPr>
          <w:rFonts w:ascii="Calibri" w:hAnsi="Calibri" w:cs="Arial"/>
        </w:rPr>
        <w:t>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Walne Zebranie Członków jest zdolne do podejmowania ważnych uchwał, jeżeli uczestniczy w</w:t>
      </w:r>
      <w:r w:rsidR="00FD0FD2" w:rsidRPr="00CF6C07">
        <w:rPr>
          <w:rFonts w:ascii="Calibri" w:hAnsi="Calibri" w:cs="Arial"/>
        </w:rPr>
        <w:t> </w:t>
      </w:r>
      <w:r w:rsidRPr="00CF6C07">
        <w:rPr>
          <w:rFonts w:ascii="Calibri" w:hAnsi="Calibri" w:cs="Arial"/>
        </w:rPr>
        <w:t xml:space="preserve">nim co najmniej połowa aktualnej liczby członków. 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Jeżeli kworum, o którym mowa w ust. 8, nie zostanie osiągnięte w pierwszym terminie, Zarząd zwołuje Walne Zebranie Członków w drugim terminie, z zacho</w:t>
      </w:r>
      <w:r w:rsidR="00753C40" w:rsidRPr="00CF6C07">
        <w:rPr>
          <w:rFonts w:ascii="Calibri" w:hAnsi="Calibri" w:cs="Arial"/>
        </w:rPr>
        <w:t>waniem trybu określonego w ust.3</w:t>
      </w:r>
      <w:r w:rsidRPr="00CF6C07">
        <w:rPr>
          <w:rFonts w:ascii="Calibri" w:hAnsi="Calibri" w:cs="Arial"/>
        </w:rPr>
        <w:t>. Uchwały podjęte podczas Zebrania zwołanego w drugim terminie są ważne bez względu na liczbę członków uczestniczących w Walnym Zebraniu</w:t>
      </w:r>
      <w:r w:rsidR="0021156E" w:rsidRPr="00CF6C07">
        <w:rPr>
          <w:rFonts w:ascii="Calibri" w:hAnsi="Calibri" w:cs="Arial"/>
        </w:rPr>
        <w:t>.</w:t>
      </w:r>
    </w:p>
    <w:p w:rsidR="00731A02" w:rsidRPr="00CF6C07" w:rsidRDefault="00731A02" w:rsidP="00CF6C07">
      <w:pPr>
        <w:numPr>
          <w:ilvl w:val="0"/>
          <w:numId w:val="10"/>
        </w:numPr>
        <w:rPr>
          <w:rFonts w:ascii="Calibri" w:hAnsi="Calibri" w:cs="Arial"/>
        </w:rPr>
      </w:pPr>
      <w:r w:rsidRPr="00CF6C07">
        <w:rPr>
          <w:rFonts w:ascii="Calibri" w:hAnsi="Calibri" w:cs="Arial"/>
        </w:rPr>
        <w:t>Uchwały na Walnym Zebraniu Członków są podejmowane zwykłą większością głosów</w:t>
      </w:r>
      <w:r w:rsidR="0021156E" w:rsidRPr="00CF6C07">
        <w:rPr>
          <w:rFonts w:ascii="Calibri" w:hAnsi="Calibri" w:cs="Arial"/>
        </w:rPr>
        <w:t>.</w:t>
      </w:r>
      <w:r w:rsidRPr="00CF6C07">
        <w:rPr>
          <w:rFonts w:ascii="Calibri" w:hAnsi="Calibri" w:cs="Arial"/>
        </w:rPr>
        <w:t xml:space="preserve"> </w:t>
      </w:r>
    </w:p>
    <w:p w:rsidR="00731A02" w:rsidRPr="00CF6C07" w:rsidRDefault="00731A02" w:rsidP="00CF6C07">
      <w:pPr>
        <w:spacing w:line="276" w:lineRule="auto"/>
        <w:rPr>
          <w:rFonts w:ascii="Calibri" w:hAnsi="Calibri" w:cs="Arial"/>
          <w:color w:val="000000"/>
        </w:rPr>
      </w:pPr>
    </w:p>
    <w:p w:rsidR="006613EB" w:rsidRPr="00CF6C07" w:rsidRDefault="006613EB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422E3A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E3A" w:rsidRPr="00CF6C07" w:rsidRDefault="00422E3A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ZARZĄD </w:t>
            </w:r>
            <w:r w:rsidR="00B44BD7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422E3A" w:rsidRPr="00DF410C" w:rsidRDefault="00422E3A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C242DD" w:rsidRPr="00CF6C07" w:rsidRDefault="00C242DD" w:rsidP="00CF6C07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BB6261" w:rsidRPr="00CF6C07">
        <w:rPr>
          <w:rFonts w:ascii="Calibri" w:hAnsi="Calibri" w:cs="Arial"/>
          <w:b/>
          <w:color w:val="000000"/>
        </w:rPr>
        <w:t>8</w:t>
      </w:r>
    </w:p>
    <w:p w:rsidR="00422E3A" w:rsidRPr="00CF6C07" w:rsidRDefault="00DE2F91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</w:rPr>
        <w:t xml:space="preserve">Zarząd jest wybierany </w:t>
      </w:r>
      <w:r w:rsidR="0021156E" w:rsidRPr="00CF6C07">
        <w:rPr>
          <w:rFonts w:ascii="Calibri" w:hAnsi="Calibri" w:cs="Arial"/>
        </w:rPr>
        <w:t xml:space="preserve">przez Walne Zebranie Członków </w:t>
      </w:r>
      <w:r w:rsidRPr="00CF6C07">
        <w:rPr>
          <w:rFonts w:ascii="Calibri" w:hAnsi="Calibri" w:cs="Arial"/>
        </w:rPr>
        <w:t xml:space="preserve">spośród członków </w:t>
      </w:r>
      <w:r w:rsidR="00B44BD7" w:rsidRPr="00CF6C07">
        <w:rPr>
          <w:rFonts w:ascii="Calibri" w:hAnsi="Calibri" w:cs="Arial"/>
        </w:rPr>
        <w:t>Organizacji</w:t>
      </w:r>
      <w:r w:rsidRPr="00CF6C07">
        <w:rPr>
          <w:rFonts w:ascii="Calibri" w:hAnsi="Calibri" w:cs="Arial"/>
          <w:color w:val="000000"/>
        </w:rPr>
        <w:t xml:space="preserve">. Uchwały w sprawie wyboru Zarządu są podejmowane w głosowaniu tajnym </w:t>
      </w:r>
      <w:r w:rsidR="00EB07C2" w:rsidRPr="00CF6C07">
        <w:rPr>
          <w:rFonts w:ascii="Calibri" w:hAnsi="Calibri" w:cs="Arial"/>
          <w:color w:val="000000"/>
        </w:rPr>
        <w:t>bezwzględną</w:t>
      </w:r>
      <w:r w:rsidRPr="00CF6C07">
        <w:rPr>
          <w:rFonts w:ascii="Calibri" w:hAnsi="Calibri" w:cs="Arial"/>
          <w:color w:val="000000"/>
        </w:rPr>
        <w:t xml:space="preserve"> większością głosów</w:t>
      </w:r>
      <w:r w:rsidR="00441ABC" w:rsidRPr="00CF6C07">
        <w:rPr>
          <w:rFonts w:ascii="Calibri" w:hAnsi="Calibri" w:cs="Arial"/>
          <w:color w:val="000000"/>
        </w:rPr>
        <w:t xml:space="preserve">, przy obecności co najmniej 50% członków </w:t>
      </w:r>
      <w:r w:rsidR="00441ABC" w:rsidRPr="00CF6C07">
        <w:rPr>
          <w:rFonts w:ascii="Calibri" w:hAnsi="Calibri" w:cs="Arial"/>
        </w:rPr>
        <w:t>Organizacji</w:t>
      </w:r>
      <w:r w:rsidR="00753C40" w:rsidRPr="00CF6C07">
        <w:rPr>
          <w:rFonts w:ascii="Calibri" w:hAnsi="Calibri" w:cs="Arial"/>
          <w:color w:val="000000"/>
        </w:rPr>
        <w:t>.</w:t>
      </w:r>
      <w:r w:rsidR="00B63BDD" w:rsidRPr="00CF6C07">
        <w:rPr>
          <w:rFonts w:ascii="Calibri" w:hAnsi="Calibri" w:cs="Arial"/>
          <w:color w:val="000000"/>
        </w:rPr>
        <w:t xml:space="preserve"> </w:t>
      </w:r>
    </w:p>
    <w:p w:rsidR="00422E3A" w:rsidRPr="00CF6C07" w:rsidRDefault="00AE751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Zarząd </w:t>
      </w:r>
      <w:r w:rsidR="00B44BD7" w:rsidRPr="00CF6C07">
        <w:rPr>
          <w:rFonts w:ascii="Calibri" w:hAnsi="Calibri" w:cs="Arial"/>
          <w:color w:val="000000"/>
        </w:rPr>
        <w:t>Organizacji</w:t>
      </w:r>
      <w:r w:rsidR="000C404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składa się z ….</w:t>
      </w:r>
      <w:r w:rsidR="00DE2F91" w:rsidRPr="00CF6C07">
        <w:rPr>
          <w:rFonts w:ascii="Calibri" w:hAnsi="Calibri" w:cs="Arial"/>
          <w:color w:val="000000"/>
        </w:rPr>
        <w:t xml:space="preserve"> osób, które spośród swego grona wybierają Przewodniczącego</w:t>
      </w:r>
      <w:r w:rsidR="00422E3A" w:rsidRPr="00CF6C07">
        <w:rPr>
          <w:rFonts w:ascii="Calibri" w:hAnsi="Calibri" w:cs="Arial"/>
          <w:color w:val="000000"/>
        </w:rPr>
        <w:t>, który kieruje</w:t>
      </w:r>
      <w:r w:rsidR="00FD581A" w:rsidRPr="00CF6C07">
        <w:rPr>
          <w:rFonts w:ascii="Calibri" w:hAnsi="Calibri" w:cs="Arial"/>
          <w:color w:val="000000"/>
        </w:rPr>
        <w:t xml:space="preserve"> pracami Zarządu</w:t>
      </w:r>
      <w:r w:rsidR="005B4D2A" w:rsidRPr="00CF6C07">
        <w:rPr>
          <w:rFonts w:ascii="Calibri" w:hAnsi="Calibri" w:cs="Arial"/>
          <w:color w:val="000000"/>
        </w:rPr>
        <w:t xml:space="preserve"> i reprezentującego go na zewnątrz</w:t>
      </w:r>
      <w:r w:rsidR="00422E3A" w:rsidRPr="00CF6C07">
        <w:rPr>
          <w:rFonts w:ascii="Calibri" w:hAnsi="Calibri" w:cs="Arial"/>
          <w:color w:val="000000"/>
        </w:rPr>
        <w:t>.</w:t>
      </w:r>
    </w:p>
    <w:p w:rsidR="00422E3A" w:rsidRPr="00CF6C07" w:rsidRDefault="00422E3A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Kadencja Zarządu trwa …. .</w:t>
      </w:r>
    </w:p>
    <w:p w:rsidR="00DE2F91" w:rsidRPr="00CF6C07" w:rsidRDefault="0012452E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Dokumenty w imieniu </w:t>
      </w:r>
      <w:r w:rsidR="00B44BD7" w:rsidRPr="00CF6C07">
        <w:rPr>
          <w:rFonts w:ascii="Calibri" w:hAnsi="Calibri" w:cs="Arial"/>
          <w:color w:val="000000"/>
        </w:rPr>
        <w:t>Organizacji</w:t>
      </w:r>
      <w:r w:rsidR="000C404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podpisuje Przewodniczący lub z jego upoważnienia członek Zarządu.</w:t>
      </w:r>
    </w:p>
    <w:p w:rsidR="00EB07C2" w:rsidRPr="00CF6C07" w:rsidRDefault="00AE751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Uchwały Z</w:t>
      </w:r>
      <w:r w:rsidR="00EB07C2" w:rsidRPr="00CF6C07">
        <w:rPr>
          <w:rFonts w:ascii="Calibri" w:hAnsi="Calibri" w:cs="Arial"/>
          <w:color w:val="000000"/>
        </w:rPr>
        <w:t xml:space="preserve">arządu są podejmowane zwykłą większością głosów. </w:t>
      </w:r>
    </w:p>
    <w:p w:rsidR="00EB07C2" w:rsidRPr="00CF6C07" w:rsidRDefault="0096183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Zarząd jest organem wykonawczym</w:t>
      </w:r>
      <w:r w:rsidR="00422E3A" w:rsidRPr="00CF6C07">
        <w:rPr>
          <w:rFonts w:ascii="Calibri" w:hAnsi="Calibri" w:cs="Arial"/>
          <w:color w:val="000000"/>
        </w:rPr>
        <w:t xml:space="preserve"> </w:t>
      </w:r>
      <w:r w:rsidR="00441ABC" w:rsidRPr="00CF6C07">
        <w:rPr>
          <w:rFonts w:ascii="Calibri" w:hAnsi="Calibri" w:cs="Arial"/>
          <w:color w:val="000000"/>
        </w:rPr>
        <w:t xml:space="preserve">i reprezentacyjnym </w:t>
      </w:r>
      <w:r w:rsidR="00B44BD7" w:rsidRPr="00CF6C07">
        <w:rPr>
          <w:rFonts w:ascii="Calibri" w:hAnsi="Calibri" w:cs="Arial"/>
          <w:color w:val="000000"/>
        </w:rPr>
        <w:t>Organizacji</w:t>
      </w:r>
      <w:r w:rsidR="00AB49E9" w:rsidRPr="00CF6C07">
        <w:rPr>
          <w:rFonts w:ascii="Calibri" w:hAnsi="Calibri" w:cs="Arial"/>
          <w:color w:val="000000"/>
        </w:rPr>
        <w:t>.</w:t>
      </w:r>
    </w:p>
    <w:p w:rsidR="0096183B" w:rsidRPr="00CF6C07" w:rsidRDefault="0096183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Do kompetencji Zarządu należy w szczególności:</w:t>
      </w:r>
    </w:p>
    <w:p w:rsidR="00FD581A" w:rsidRPr="00CF6C07" w:rsidRDefault="00FD581A" w:rsidP="00CF6C07">
      <w:pPr>
        <w:numPr>
          <w:ilvl w:val="0"/>
          <w:numId w:val="13"/>
        </w:numPr>
        <w:spacing w:line="276" w:lineRule="auto"/>
        <w:ind w:left="426" w:firstLine="0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reprezentowanie </w:t>
      </w:r>
      <w:r w:rsidR="00B44BD7" w:rsidRPr="00CF6C07">
        <w:rPr>
          <w:rFonts w:ascii="Calibri" w:hAnsi="Calibri" w:cs="Arial"/>
          <w:color w:val="000000"/>
        </w:rPr>
        <w:t>Organizacji</w:t>
      </w:r>
      <w:r w:rsidRPr="00CF6C07">
        <w:rPr>
          <w:rFonts w:ascii="Calibri" w:hAnsi="Calibri" w:cs="Arial"/>
          <w:color w:val="000000"/>
        </w:rPr>
        <w:t>;</w:t>
      </w:r>
    </w:p>
    <w:p w:rsidR="005B4D2A" w:rsidRPr="00CF6C07" w:rsidRDefault="00422E3A" w:rsidP="00CF6C07">
      <w:pPr>
        <w:numPr>
          <w:ilvl w:val="0"/>
          <w:numId w:val="13"/>
        </w:numPr>
        <w:spacing w:line="276" w:lineRule="auto"/>
        <w:ind w:left="426" w:firstLine="0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kierowanie </w:t>
      </w:r>
      <w:r w:rsidR="00894E39" w:rsidRPr="00CF6C07">
        <w:rPr>
          <w:rFonts w:ascii="Calibri" w:hAnsi="Calibri" w:cs="Arial"/>
          <w:color w:val="000000"/>
        </w:rPr>
        <w:t xml:space="preserve">jego </w:t>
      </w:r>
      <w:r w:rsidRPr="00CF6C07">
        <w:rPr>
          <w:rFonts w:ascii="Calibri" w:hAnsi="Calibri" w:cs="Arial"/>
          <w:color w:val="000000"/>
        </w:rPr>
        <w:t>działalnością</w:t>
      </w:r>
      <w:r w:rsidR="00FD581A" w:rsidRPr="00CF6C07">
        <w:rPr>
          <w:rFonts w:ascii="Calibri" w:hAnsi="Calibri" w:cs="Arial"/>
          <w:color w:val="000000"/>
        </w:rPr>
        <w:t>;</w:t>
      </w:r>
    </w:p>
    <w:p w:rsidR="00E6683F" w:rsidRPr="00CF6C07" w:rsidRDefault="00FD581A" w:rsidP="00CF6C07">
      <w:pPr>
        <w:numPr>
          <w:ilvl w:val="0"/>
          <w:numId w:val="13"/>
        </w:numPr>
        <w:spacing w:line="276" w:lineRule="auto"/>
        <w:ind w:left="426" w:firstLine="0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sporządzanie i wykonywanie planu pracy na dany rok </w:t>
      </w:r>
      <w:r w:rsidR="00753C40" w:rsidRPr="00CF6C07">
        <w:rPr>
          <w:rFonts w:ascii="Calibri" w:hAnsi="Calibri" w:cs="Arial"/>
          <w:color w:val="000000"/>
        </w:rPr>
        <w:t>akademicki</w:t>
      </w:r>
      <w:r w:rsidRPr="00CF6C07">
        <w:rPr>
          <w:rFonts w:ascii="Calibri" w:hAnsi="Calibri" w:cs="Arial"/>
          <w:color w:val="000000"/>
        </w:rPr>
        <w:t>;</w:t>
      </w:r>
    </w:p>
    <w:p w:rsidR="00E6683F" w:rsidRPr="00CF6C07" w:rsidRDefault="00E6683F" w:rsidP="00CF6C07">
      <w:pPr>
        <w:numPr>
          <w:ilvl w:val="0"/>
          <w:numId w:val="13"/>
        </w:numPr>
        <w:spacing w:line="276" w:lineRule="auto"/>
        <w:ind w:left="709" w:hanging="283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lastRenderedPageBreak/>
        <w:t>sporządzanie sprawozdań merytoryczn</w:t>
      </w:r>
      <w:r w:rsidR="00422E3A" w:rsidRPr="00CF6C07">
        <w:rPr>
          <w:rFonts w:ascii="Calibri" w:hAnsi="Calibri" w:cs="Arial"/>
          <w:color w:val="000000"/>
        </w:rPr>
        <w:t xml:space="preserve">ych </w:t>
      </w:r>
      <w:r w:rsidR="00422781" w:rsidRPr="00CF6C07">
        <w:rPr>
          <w:rFonts w:ascii="Calibri" w:hAnsi="Calibri" w:cs="Arial"/>
          <w:color w:val="000000"/>
        </w:rPr>
        <w:t xml:space="preserve">z działalności </w:t>
      </w:r>
      <w:r w:rsidR="00B44BD7" w:rsidRPr="00CF6C07">
        <w:rPr>
          <w:rFonts w:ascii="Calibri" w:hAnsi="Calibri" w:cs="Arial"/>
          <w:color w:val="000000"/>
        </w:rPr>
        <w:t xml:space="preserve">i finansowych (w przypadku, gdy na działalność zostały przyznane środki) </w:t>
      </w:r>
      <w:r w:rsidR="00422781" w:rsidRPr="00CF6C07">
        <w:rPr>
          <w:rFonts w:ascii="Calibri" w:hAnsi="Calibri" w:cs="Arial"/>
          <w:color w:val="000000"/>
        </w:rPr>
        <w:t xml:space="preserve">w poprzednim roku </w:t>
      </w:r>
      <w:r w:rsidR="00DC01D1" w:rsidRPr="00CF6C07">
        <w:rPr>
          <w:rFonts w:ascii="Calibri" w:hAnsi="Calibri" w:cs="Arial"/>
          <w:color w:val="000000"/>
        </w:rPr>
        <w:t>akademickim</w:t>
      </w:r>
      <w:r w:rsidR="00422781" w:rsidRPr="00CF6C07">
        <w:rPr>
          <w:rFonts w:ascii="Calibri" w:hAnsi="Calibri" w:cs="Arial"/>
          <w:color w:val="000000"/>
        </w:rPr>
        <w:t xml:space="preserve">; </w:t>
      </w:r>
    </w:p>
    <w:p w:rsidR="00FD581A" w:rsidRPr="00CF6C07" w:rsidRDefault="00FD581A" w:rsidP="00CF6C07">
      <w:pPr>
        <w:numPr>
          <w:ilvl w:val="0"/>
          <w:numId w:val="13"/>
        </w:numPr>
        <w:spacing w:line="276" w:lineRule="auto"/>
        <w:ind w:left="709" w:hanging="283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rozpatrywanie deklaracji członkowskich oraz podejmowanie uchwał w sprawie nabycia i</w:t>
      </w:r>
      <w:r w:rsidR="00FD0FD2" w:rsidRPr="00CF6C07">
        <w:rPr>
          <w:rFonts w:ascii="Calibri" w:hAnsi="Calibri" w:cs="Arial"/>
          <w:color w:val="000000"/>
        </w:rPr>
        <w:t> </w:t>
      </w:r>
      <w:r w:rsidRPr="00CF6C07">
        <w:rPr>
          <w:rFonts w:ascii="Calibri" w:hAnsi="Calibri" w:cs="Arial"/>
          <w:color w:val="000000"/>
        </w:rPr>
        <w:t>utraty członkostwa</w:t>
      </w:r>
      <w:r w:rsidR="00AE751B" w:rsidRPr="00CF6C07">
        <w:rPr>
          <w:rFonts w:ascii="Calibri" w:hAnsi="Calibri" w:cs="Arial"/>
          <w:color w:val="000000"/>
        </w:rPr>
        <w:t xml:space="preserve"> w </w:t>
      </w:r>
      <w:r w:rsidR="00B44BD7" w:rsidRPr="00CF6C07">
        <w:rPr>
          <w:rFonts w:ascii="Calibri" w:hAnsi="Calibri" w:cs="Arial"/>
          <w:color w:val="000000"/>
        </w:rPr>
        <w:t>Organizacji</w:t>
      </w:r>
      <w:r w:rsidR="000C4042" w:rsidRPr="00CF6C07">
        <w:rPr>
          <w:rFonts w:ascii="Calibri" w:hAnsi="Calibri" w:cs="Arial"/>
          <w:color w:val="000000"/>
        </w:rPr>
        <w:t>.</w:t>
      </w:r>
    </w:p>
    <w:p w:rsidR="00894E39" w:rsidRPr="00CF6C07" w:rsidRDefault="004F0020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Na wniosek co najmniej 30% członków </w:t>
      </w:r>
      <w:r w:rsidR="00B44BD7" w:rsidRPr="00CF6C07">
        <w:rPr>
          <w:rFonts w:ascii="Calibri" w:hAnsi="Calibri" w:cs="Arial"/>
          <w:color w:val="000000"/>
        </w:rPr>
        <w:t>Organizacji</w:t>
      </w:r>
      <w:r w:rsidR="00894E39" w:rsidRPr="00CF6C07">
        <w:rPr>
          <w:rFonts w:ascii="Calibri" w:hAnsi="Calibri" w:cs="Arial"/>
          <w:color w:val="000000"/>
        </w:rPr>
        <w:t xml:space="preserve"> </w:t>
      </w:r>
      <w:r w:rsidR="00253941" w:rsidRPr="00CF6C07">
        <w:rPr>
          <w:rFonts w:ascii="Calibri" w:hAnsi="Calibri" w:cs="Arial"/>
          <w:color w:val="000000"/>
        </w:rPr>
        <w:t>Zarząd</w:t>
      </w:r>
      <w:r w:rsidR="00D113CD" w:rsidRPr="00CF6C07">
        <w:rPr>
          <w:rFonts w:ascii="Calibri" w:hAnsi="Calibri" w:cs="Arial"/>
          <w:color w:val="000000"/>
        </w:rPr>
        <w:t xml:space="preserve"> lub </w:t>
      </w:r>
      <w:r w:rsidRPr="00CF6C07">
        <w:rPr>
          <w:rFonts w:ascii="Calibri" w:hAnsi="Calibri" w:cs="Arial"/>
          <w:color w:val="000000"/>
        </w:rPr>
        <w:t xml:space="preserve">poszczególni jego członkowie mogą </w:t>
      </w:r>
      <w:r w:rsidR="00B63BDD" w:rsidRPr="00CF6C07">
        <w:rPr>
          <w:rFonts w:ascii="Calibri" w:hAnsi="Calibri" w:cs="Arial"/>
          <w:color w:val="000000"/>
        </w:rPr>
        <w:t xml:space="preserve">zostać odwołani </w:t>
      </w:r>
      <w:r w:rsidR="00441ABC" w:rsidRPr="00CF6C07">
        <w:rPr>
          <w:rFonts w:ascii="Calibri" w:hAnsi="Calibri" w:cs="Arial"/>
          <w:color w:val="000000"/>
        </w:rPr>
        <w:t>p</w:t>
      </w:r>
      <w:r w:rsidR="000C4042" w:rsidRPr="00CF6C07">
        <w:rPr>
          <w:rFonts w:ascii="Calibri" w:hAnsi="Calibri" w:cs="Arial"/>
          <w:color w:val="000000"/>
        </w:rPr>
        <w:t>rzez Walne Zebranie Organizacji</w:t>
      </w:r>
      <w:r w:rsidR="00753C40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>w czasie trwania kadencji większością kwalifikowaną 2/3 głosów przy obecności co najmniej połowy liczby członków</w:t>
      </w:r>
      <w:r w:rsidR="00894E39" w:rsidRPr="00CF6C07">
        <w:rPr>
          <w:rFonts w:ascii="Calibri" w:hAnsi="Calibri" w:cs="Arial"/>
          <w:color w:val="000000"/>
        </w:rPr>
        <w:t>.</w:t>
      </w:r>
    </w:p>
    <w:p w:rsidR="00AE751B" w:rsidRPr="00CF6C07" w:rsidRDefault="00AE751B" w:rsidP="00CF6C07">
      <w:pPr>
        <w:numPr>
          <w:ilvl w:val="0"/>
          <w:numId w:val="38"/>
        </w:numPr>
        <w:spacing w:line="276" w:lineRule="auto"/>
        <w:ind w:left="426" w:hanging="426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Wybór nowego Zarządu lub uzupełnienie jego składu odbywa się w trybie określonym w ust. 1.</w:t>
      </w:r>
    </w:p>
    <w:p w:rsidR="00F143D3" w:rsidRDefault="00F143D3" w:rsidP="00CF6C07">
      <w:pPr>
        <w:spacing w:line="276" w:lineRule="auto"/>
        <w:rPr>
          <w:rFonts w:ascii="Calibri" w:hAnsi="Calibri" w:cs="Arial"/>
          <w:color w:val="000000"/>
        </w:rPr>
      </w:pPr>
    </w:p>
    <w:p w:rsidR="00CF6C07" w:rsidRPr="00CF6C07" w:rsidRDefault="00CF6C07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894E39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E39" w:rsidRPr="00CF6C07" w:rsidRDefault="00894E39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OPIEKUN </w:t>
            </w:r>
            <w:r w:rsidR="00B44BD7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ORGANIZACJI</w:t>
            </w:r>
          </w:p>
        </w:tc>
      </w:tr>
    </w:tbl>
    <w:p w:rsidR="00894E39" w:rsidRPr="00DF410C" w:rsidRDefault="00894E39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894E39" w:rsidRPr="00CF6C07" w:rsidRDefault="00894E39" w:rsidP="00CF6C07">
      <w:pPr>
        <w:spacing w:line="276" w:lineRule="auto"/>
        <w:ind w:left="360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BB6261" w:rsidRPr="00CF6C07">
        <w:rPr>
          <w:rFonts w:ascii="Calibri" w:hAnsi="Calibri" w:cs="Arial"/>
          <w:b/>
          <w:color w:val="000000"/>
        </w:rPr>
        <w:t>9</w:t>
      </w:r>
    </w:p>
    <w:p w:rsidR="00894E39" w:rsidRPr="00CF6C07" w:rsidRDefault="00894E39" w:rsidP="00CF6C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Opiekunem </w:t>
      </w:r>
      <w:r w:rsidR="000C4042" w:rsidRPr="00CF6C07">
        <w:rPr>
          <w:rFonts w:cs="Arial"/>
          <w:color w:val="000000"/>
          <w:sz w:val="24"/>
          <w:szCs w:val="24"/>
        </w:rPr>
        <w:t>Organizacji</w:t>
      </w:r>
      <w:r w:rsidRPr="00CF6C07">
        <w:rPr>
          <w:rFonts w:cs="Arial"/>
          <w:color w:val="000000"/>
          <w:sz w:val="24"/>
          <w:szCs w:val="24"/>
        </w:rPr>
        <w:t xml:space="preserve"> może zostać wyłącznie nauczyciel akademicki </w:t>
      </w:r>
      <w:r w:rsidR="003A6FA8" w:rsidRPr="00CF6C07">
        <w:rPr>
          <w:rFonts w:cs="Arial"/>
          <w:color w:val="000000"/>
          <w:sz w:val="24"/>
          <w:szCs w:val="24"/>
        </w:rPr>
        <w:t>UJD</w:t>
      </w:r>
      <w:r w:rsidR="001124E9" w:rsidRPr="00CF6C07">
        <w:rPr>
          <w:rFonts w:cs="Arial"/>
          <w:color w:val="000000"/>
          <w:sz w:val="24"/>
          <w:szCs w:val="24"/>
        </w:rPr>
        <w:t>, który wyrazi pisemną zgodę na pełnienie tej funkcji</w:t>
      </w:r>
      <w:r w:rsidRPr="00CF6C07">
        <w:rPr>
          <w:rFonts w:cs="Arial"/>
          <w:color w:val="000000"/>
          <w:sz w:val="24"/>
          <w:szCs w:val="24"/>
        </w:rPr>
        <w:t>.</w:t>
      </w:r>
    </w:p>
    <w:p w:rsidR="00894E39" w:rsidRPr="00CF6C07" w:rsidRDefault="00894E39" w:rsidP="00CF6C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W przypadku, gdy </w:t>
      </w:r>
      <w:r w:rsidR="007E00A3" w:rsidRPr="00CF6C07">
        <w:rPr>
          <w:rFonts w:cs="Arial"/>
          <w:color w:val="000000"/>
          <w:sz w:val="24"/>
          <w:szCs w:val="24"/>
        </w:rPr>
        <w:t>Organizacja</w:t>
      </w:r>
      <w:r w:rsidRPr="00CF6C07">
        <w:rPr>
          <w:rFonts w:cs="Arial"/>
          <w:color w:val="000000"/>
          <w:sz w:val="24"/>
          <w:szCs w:val="24"/>
        </w:rPr>
        <w:t xml:space="preserve"> działa przy konkretnym wydziale, opiekuna powołuje Dziekan właściwego wydziału. </w:t>
      </w:r>
    </w:p>
    <w:p w:rsidR="00894E39" w:rsidRPr="00CF6C07" w:rsidRDefault="00894E39" w:rsidP="00CF6C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W przypadku, gdy </w:t>
      </w:r>
      <w:r w:rsidR="007E00A3" w:rsidRPr="00CF6C07">
        <w:rPr>
          <w:rFonts w:cs="Arial"/>
          <w:color w:val="000000"/>
          <w:sz w:val="24"/>
          <w:szCs w:val="24"/>
        </w:rPr>
        <w:t>Organizacja</w:t>
      </w:r>
      <w:r w:rsidRPr="00CF6C07">
        <w:rPr>
          <w:rFonts w:cs="Arial"/>
          <w:color w:val="000000"/>
          <w:sz w:val="24"/>
          <w:szCs w:val="24"/>
        </w:rPr>
        <w:t xml:space="preserve"> zrzesza studentów lub doktorantów z</w:t>
      </w:r>
      <w:r w:rsidR="00FD0FD2" w:rsidRPr="00CF6C07">
        <w:rPr>
          <w:rFonts w:cs="Arial"/>
          <w:color w:val="000000"/>
          <w:sz w:val="24"/>
          <w:szCs w:val="24"/>
        </w:rPr>
        <w:t> </w:t>
      </w:r>
      <w:r w:rsidRPr="00CF6C07">
        <w:rPr>
          <w:rFonts w:cs="Arial"/>
          <w:color w:val="000000"/>
          <w:sz w:val="24"/>
          <w:szCs w:val="24"/>
        </w:rPr>
        <w:t>różnych wydziałów i nie można jej przypisać do konkretnej jednostki, opiekuna powołuje Prorektor ds. studenckich.</w:t>
      </w:r>
    </w:p>
    <w:p w:rsidR="00F51051" w:rsidRPr="00CF6C07" w:rsidRDefault="00F51051" w:rsidP="00CF6C07">
      <w:pPr>
        <w:spacing w:line="276" w:lineRule="auto"/>
        <w:rPr>
          <w:rFonts w:ascii="Calibri" w:hAnsi="Calibri" w:cs="Arial"/>
          <w:color w:val="000000"/>
        </w:rPr>
      </w:pPr>
    </w:p>
    <w:p w:rsidR="00F51051" w:rsidRPr="00CF6C07" w:rsidRDefault="00F51051" w:rsidP="00CF6C07">
      <w:pPr>
        <w:spacing w:line="276" w:lineRule="auto"/>
        <w:rPr>
          <w:rFonts w:ascii="Calibri" w:hAnsi="Calibri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F51051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51" w:rsidRPr="00CF6C07" w:rsidRDefault="00F51051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ZAWIESZENIE LUB ROZWIĄZANIE</w:t>
            </w:r>
            <w:r w:rsidR="007E00A3"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 ORGANIZACJI</w:t>
            </w:r>
          </w:p>
        </w:tc>
      </w:tr>
    </w:tbl>
    <w:p w:rsidR="00F51051" w:rsidRPr="00DF410C" w:rsidRDefault="00F51051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F51051" w:rsidRPr="00CF6C07" w:rsidRDefault="00F51051" w:rsidP="00CF6C07">
      <w:pPr>
        <w:spacing w:line="276" w:lineRule="auto"/>
        <w:ind w:left="360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BB6261" w:rsidRPr="00CF6C07">
        <w:rPr>
          <w:rFonts w:ascii="Calibri" w:hAnsi="Calibri" w:cs="Arial"/>
          <w:b/>
          <w:color w:val="000000"/>
        </w:rPr>
        <w:t>10</w:t>
      </w:r>
    </w:p>
    <w:p w:rsidR="00F51051" w:rsidRPr="00CF6C07" w:rsidRDefault="00F51051" w:rsidP="00CF6C0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Wniosek o czasowe zawieszenie działalności może złożyć </w:t>
      </w:r>
      <w:r w:rsidR="00DA08C8" w:rsidRPr="00CF6C07">
        <w:rPr>
          <w:rFonts w:cs="Arial"/>
          <w:color w:val="000000"/>
          <w:sz w:val="24"/>
          <w:szCs w:val="24"/>
        </w:rPr>
        <w:t>Z</w:t>
      </w:r>
      <w:r w:rsidRPr="00CF6C07">
        <w:rPr>
          <w:rFonts w:cs="Arial"/>
          <w:color w:val="000000"/>
          <w:sz w:val="24"/>
          <w:szCs w:val="24"/>
        </w:rPr>
        <w:t xml:space="preserve">arząd </w:t>
      </w:r>
      <w:r w:rsidR="007E00A3" w:rsidRPr="00CF6C07">
        <w:rPr>
          <w:rFonts w:cs="Arial"/>
          <w:color w:val="000000"/>
          <w:sz w:val="24"/>
          <w:szCs w:val="24"/>
        </w:rPr>
        <w:t>Organizacji</w:t>
      </w:r>
      <w:r w:rsidRPr="00CF6C07">
        <w:rPr>
          <w:rFonts w:cs="Arial"/>
          <w:color w:val="000000"/>
          <w:sz w:val="24"/>
          <w:szCs w:val="24"/>
        </w:rPr>
        <w:t xml:space="preserve"> bądź opiekun naukowy.</w:t>
      </w:r>
    </w:p>
    <w:p w:rsidR="00F51051" w:rsidRPr="00CF6C07" w:rsidRDefault="00F51051" w:rsidP="00CF6C0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Zawieszenie działalności może nastąpić, na okres nie dłuższy niż dwa lata.</w:t>
      </w:r>
    </w:p>
    <w:p w:rsidR="00F51051" w:rsidRPr="00CF6C07" w:rsidRDefault="00F51051" w:rsidP="00CF6C0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Jeże</w:t>
      </w:r>
      <w:r w:rsidR="007E00A3" w:rsidRPr="00CF6C07">
        <w:rPr>
          <w:rFonts w:cs="Arial"/>
          <w:color w:val="000000"/>
          <w:sz w:val="24"/>
          <w:szCs w:val="24"/>
        </w:rPr>
        <w:t>li Organizacja</w:t>
      </w:r>
      <w:r w:rsidRPr="00CF6C07">
        <w:rPr>
          <w:rFonts w:cs="Arial"/>
          <w:color w:val="000000"/>
          <w:sz w:val="24"/>
          <w:szCs w:val="24"/>
        </w:rPr>
        <w:t xml:space="preserve"> nie wznowi działalności w terminie, określonym we wniosku o zawieszenie lub wyznaczonym przez Prorektora ds. studenckich. Prorektor może podjąć decyzję rozwiązaniu i wykreśleniu </w:t>
      </w:r>
      <w:r w:rsidR="000C4042" w:rsidRPr="00CF6C07">
        <w:rPr>
          <w:rFonts w:cs="Arial"/>
          <w:color w:val="000000"/>
          <w:sz w:val="24"/>
          <w:szCs w:val="24"/>
        </w:rPr>
        <w:t xml:space="preserve">Organizacji </w:t>
      </w:r>
      <w:r w:rsidRPr="00CF6C07">
        <w:rPr>
          <w:rFonts w:cs="Arial"/>
          <w:color w:val="000000"/>
          <w:sz w:val="24"/>
          <w:szCs w:val="24"/>
        </w:rPr>
        <w:t>z Rejestru.</w:t>
      </w:r>
    </w:p>
    <w:p w:rsidR="00F51051" w:rsidRPr="00DF410C" w:rsidRDefault="00F51051" w:rsidP="00CF6C0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F51051" w:rsidRPr="00CF6C07" w:rsidRDefault="00F51051" w:rsidP="00CF6C0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</w:rPr>
      </w:pPr>
      <w:r w:rsidRPr="00CF6C07">
        <w:rPr>
          <w:rFonts w:ascii="Calibri" w:hAnsi="Calibri" w:cs="Arial"/>
          <w:b/>
          <w:bCs/>
          <w:color w:val="000000"/>
        </w:rPr>
        <w:t xml:space="preserve">§ </w:t>
      </w:r>
      <w:r w:rsidR="00A40382" w:rsidRPr="00CF6C07">
        <w:rPr>
          <w:rFonts w:ascii="Calibri" w:hAnsi="Calibri" w:cs="Arial"/>
          <w:b/>
          <w:bCs/>
          <w:color w:val="000000"/>
        </w:rPr>
        <w:t>1</w:t>
      </w:r>
      <w:r w:rsidR="00BB6261" w:rsidRPr="00CF6C07">
        <w:rPr>
          <w:rFonts w:ascii="Calibri" w:hAnsi="Calibri" w:cs="Arial"/>
          <w:b/>
          <w:bCs/>
          <w:color w:val="000000"/>
        </w:rPr>
        <w:t>1</w:t>
      </w:r>
    </w:p>
    <w:p w:rsidR="00F51051" w:rsidRPr="00CF6C07" w:rsidRDefault="00F51051" w:rsidP="00CF6C07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Prorektor ds. studenckich może z własnej inicjatywy lub na wniosek dziekana właściwego wydziału lub opiekuna naukowego</w:t>
      </w:r>
      <w:r w:rsidRPr="00CF6C07">
        <w:rPr>
          <w:rFonts w:eastAsia="Times New Roman" w:cs="Arial"/>
          <w:sz w:val="24"/>
          <w:szCs w:val="24"/>
          <w:lang w:eastAsia="pl-PL"/>
        </w:rPr>
        <w:t>,</w:t>
      </w:r>
      <w:r w:rsidRPr="00CF6C07">
        <w:rPr>
          <w:rFonts w:cs="Arial"/>
          <w:color w:val="000000"/>
          <w:sz w:val="24"/>
          <w:szCs w:val="24"/>
        </w:rPr>
        <w:t xml:space="preserve"> podjąć decyzję rozwiązaniu i wykreśleniu </w:t>
      </w:r>
      <w:r w:rsidR="007E00A3" w:rsidRPr="00CF6C07">
        <w:rPr>
          <w:rFonts w:cs="Arial"/>
          <w:color w:val="000000"/>
          <w:sz w:val="24"/>
          <w:szCs w:val="24"/>
        </w:rPr>
        <w:t>Organizacji</w:t>
      </w:r>
      <w:r w:rsidR="000C4042" w:rsidRPr="00CF6C07">
        <w:rPr>
          <w:rFonts w:cs="Arial"/>
          <w:color w:val="000000"/>
          <w:sz w:val="24"/>
          <w:szCs w:val="24"/>
        </w:rPr>
        <w:t xml:space="preserve"> </w:t>
      </w:r>
      <w:r w:rsidRPr="00CF6C07">
        <w:rPr>
          <w:rFonts w:cs="Arial"/>
          <w:color w:val="000000"/>
          <w:sz w:val="24"/>
          <w:szCs w:val="24"/>
        </w:rPr>
        <w:t>z Rejestru</w:t>
      </w:r>
      <w:r w:rsidR="003703EE" w:rsidRPr="00CF6C07">
        <w:rPr>
          <w:rFonts w:cs="Arial"/>
          <w:color w:val="000000"/>
          <w:sz w:val="24"/>
          <w:szCs w:val="24"/>
        </w:rPr>
        <w:t xml:space="preserve"> </w:t>
      </w:r>
      <w:r w:rsidRPr="00CF6C07">
        <w:rPr>
          <w:rFonts w:cs="Arial"/>
          <w:color w:val="000000"/>
          <w:sz w:val="24"/>
          <w:szCs w:val="24"/>
        </w:rPr>
        <w:t>po stwierdzeniu:</w:t>
      </w:r>
    </w:p>
    <w:p w:rsidR="00F51051" w:rsidRPr="00CF6C07" w:rsidRDefault="00AB49E9" w:rsidP="00CF6C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niepodjęcia działalności w okresie</w:t>
      </w:r>
      <w:r w:rsidR="00F51051" w:rsidRPr="00CF6C07">
        <w:rPr>
          <w:rFonts w:cs="Arial"/>
          <w:color w:val="000000"/>
          <w:sz w:val="24"/>
          <w:szCs w:val="24"/>
        </w:rPr>
        <w:t xml:space="preserve"> dwóch lat kalendarzowych </w:t>
      </w:r>
    </w:p>
    <w:p w:rsidR="00FD0FD2" w:rsidRPr="00CF6C07" w:rsidRDefault="00F51051" w:rsidP="00CF6C07">
      <w:pPr>
        <w:autoSpaceDE w:val="0"/>
        <w:autoSpaceDN w:val="0"/>
        <w:adjustRightInd w:val="0"/>
        <w:spacing w:line="276" w:lineRule="auto"/>
        <w:ind w:left="851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lub</w:t>
      </w:r>
    </w:p>
    <w:p w:rsidR="00F51051" w:rsidRPr="00CF6C07" w:rsidRDefault="00F51051" w:rsidP="00CF6C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>zmniejszenia się liczby członków poniżej wymaganej minimalnej liczby członków,</w:t>
      </w:r>
    </w:p>
    <w:p w:rsidR="00F51051" w:rsidRPr="00CF6C07" w:rsidRDefault="00F51051" w:rsidP="00CF6C07">
      <w:pPr>
        <w:autoSpaceDE w:val="0"/>
        <w:autoSpaceDN w:val="0"/>
        <w:adjustRightInd w:val="0"/>
        <w:spacing w:line="276" w:lineRule="auto"/>
        <w:ind w:left="851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lub</w:t>
      </w:r>
    </w:p>
    <w:p w:rsidR="00F51051" w:rsidRPr="00CF6C07" w:rsidRDefault="00F51051" w:rsidP="00CF6C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CF6C07">
        <w:rPr>
          <w:rFonts w:cs="Arial"/>
          <w:color w:val="000000"/>
          <w:sz w:val="24"/>
          <w:szCs w:val="24"/>
        </w:rPr>
        <w:t xml:space="preserve">gdy w działalności </w:t>
      </w:r>
      <w:r w:rsidR="007E00A3" w:rsidRPr="00CF6C07">
        <w:rPr>
          <w:rFonts w:cs="Arial"/>
          <w:color w:val="000000"/>
          <w:sz w:val="24"/>
          <w:szCs w:val="24"/>
        </w:rPr>
        <w:t>Organizacji</w:t>
      </w:r>
      <w:r w:rsidRPr="00CF6C07">
        <w:rPr>
          <w:rFonts w:cs="Arial"/>
          <w:color w:val="000000"/>
          <w:sz w:val="24"/>
          <w:szCs w:val="24"/>
        </w:rPr>
        <w:t xml:space="preserve"> rażąco lub uporczywie naruszane są obowiązujące przepisy prawa, Statut </w:t>
      </w:r>
      <w:r w:rsidR="003A6FA8" w:rsidRPr="00CF6C07">
        <w:rPr>
          <w:rFonts w:cs="Arial"/>
          <w:color w:val="000000"/>
          <w:sz w:val="24"/>
          <w:szCs w:val="24"/>
        </w:rPr>
        <w:t>UJD</w:t>
      </w:r>
      <w:r w:rsidRPr="00CF6C07">
        <w:rPr>
          <w:rFonts w:cs="Arial"/>
          <w:color w:val="000000"/>
          <w:sz w:val="24"/>
          <w:szCs w:val="24"/>
        </w:rPr>
        <w:t xml:space="preserve"> lub </w:t>
      </w:r>
      <w:r w:rsidR="001F3F24" w:rsidRPr="00CF6C07">
        <w:rPr>
          <w:rFonts w:cs="Arial"/>
          <w:color w:val="000000"/>
          <w:sz w:val="24"/>
          <w:szCs w:val="24"/>
        </w:rPr>
        <w:t>Regulaminu Organizacji</w:t>
      </w:r>
      <w:r w:rsidRPr="00CF6C07">
        <w:rPr>
          <w:rFonts w:cs="Arial"/>
          <w:color w:val="000000"/>
          <w:sz w:val="24"/>
          <w:szCs w:val="24"/>
        </w:rPr>
        <w:t>.</w:t>
      </w:r>
    </w:p>
    <w:p w:rsidR="00EA6554" w:rsidRPr="00CF6C07" w:rsidRDefault="00EA6554" w:rsidP="00CF6C07">
      <w:pPr>
        <w:pStyle w:val="Akapitzlist"/>
        <w:numPr>
          <w:ilvl w:val="0"/>
          <w:numId w:val="41"/>
        </w:numPr>
        <w:ind w:left="284" w:hanging="284"/>
        <w:rPr>
          <w:rFonts w:cs="Arial"/>
          <w:sz w:val="24"/>
          <w:szCs w:val="24"/>
        </w:rPr>
      </w:pPr>
      <w:r w:rsidRPr="00CF6C07">
        <w:rPr>
          <w:rFonts w:cs="Arial"/>
          <w:sz w:val="24"/>
          <w:szCs w:val="24"/>
        </w:rPr>
        <w:lastRenderedPageBreak/>
        <w:t>Z wnioskiem</w:t>
      </w:r>
      <w:r w:rsidR="00AB49E9" w:rsidRPr="00CF6C07">
        <w:rPr>
          <w:rFonts w:cs="Arial"/>
          <w:sz w:val="24"/>
          <w:szCs w:val="24"/>
        </w:rPr>
        <w:t xml:space="preserve"> o</w:t>
      </w:r>
      <w:r w:rsidRPr="00CF6C07">
        <w:rPr>
          <w:rFonts w:cs="Arial"/>
          <w:sz w:val="24"/>
          <w:szCs w:val="24"/>
        </w:rPr>
        <w:t xml:space="preserve"> </w:t>
      </w:r>
      <w:r w:rsidR="00496D6D" w:rsidRPr="00CF6C07">
        <w:rPr>
          <w:rFonts w:cs="Arial"/>
          <w:sz w:val="24"/>
          <w:szCs w:val="24"/>
        </w:rPr>
        <w:t xml:space="preserve">wykreślenie z rejestru </w:t>
      </w:r>
      <w:r w:rsidR="00993EB6" w:rsidRPr="00CF6C07">
        <w:rPr>
          <w:rFonts w:cs="Arial"/>
          <w:sz w:val="24"/>
          <w:szCs w:val="24"/>
        </w:rPr>
        <w:t>Organizacji</w:t>
      </w:r>
      <w:r w:rsidR="00F51051" w:rsidRPr="00CF6C07">
        <w:rPr>
          <w:rFonts w:cs="Arial"/>
          <w:color w:val="000000"/>
          <w:sz w:val="24"/>
          <w:szCs w:val="24"/>
        </w:rPr>
        <w:t xml:space="preserve"> </w:t>
      </w:r>
      <w:r w:rsidRPr="00CF6C07">
        <w:rPr>
          <w:rFonts w:cs="Arial"/>
          <w:sz w:val="24"/>
          <w:szCs w:val="24"/>
        </w:rPr>
        <w:t>mo</w:t>
      </w:r>
      <w:r w:rsidR="000D7A4C" w:rsidRPr="00CF6C07">
        <w:rPr>
          <w:rFonts w:cs="Arial"/>
          <w:sz w:val="24"/>
          <w:szCs w:val="24"/>
        </w:rPr>
        <w:t>że r</w:t>
      </w:r>
      <w:r w:rsidR="00F51051" w:rsidRPr="00CF6C07">
        <w:rPr>
          <w:rFonts w:cs="Arial"/>
          <w:sz w:val="24"/>
          <w:szCs w:val="24"/>
        </w:rPr>
        <w:t>ównież wystąpić</w:t>
      </w:r>
      <w:r w:rsidR="000D7A4C" w:rsidRPr="00CF6C07">
        <w:rPr>
          <w:rFonts w:cs="Arial"/>
          <w:sz w:val="24"/>
          <w:szCs w:val="24"/>
        </w:rPr>
        <w:t xml:space="preserve"> opiekun naukowy </w:t>
      </w:r>
      <w:r w:rsidR="00AB49E9" w:rsidRPr="00CF6C07">
        <w:rPr>
          <w:rFonts w:cs="Arial"/>
          <w:sz w:val="24"/>
          <w:szCs w:val="24"/>
        </w:rPr>
        <w:t xml:space="preserve">lub Zarząd </w:t>
      </w:r>
      <w:r w:rsidR="000D7A4C" w:rsidRPr="00CF6C07">
        <w:rPr>
          <w:rFonts w:cs="Arial"/>
          <w:sz w:val="24"/>
          <w:szCs w:val="24"/>
        </w:rPr>
        <w:t xml:space="preserve">po podjęciu przez Walne Zebranie </w:t>
      </w:r>
      <w:r w:rsidR="000D7A4C" w:rsidRPr="00CF6C07">
        <w:rPr>
          <w:rFonts w:cs="Arial"/>
          <w:color w:val="000000"/>
          <w:sz w:val="24"/>
          <w:szCs w:val="24"/>
        </w:rPr>
        <w:t>Organizacji uchwały o rozwiązaniu, co najmniej bezwzględną większością głosów przy obecności 50% członków.</w:t>
      </w:r>
    </w:p>
    <w:p w:rsidR="006F4E5A" w:rsidRPr="00CF6C07" w:rsidRDefault="006F4E5A" w:rsidP="00CF6C07">
      <w:pPr>
        <w:rPr>
          <w:rFonts w:ascii="Calibri" w:hAnsi="Calibri"/>
        </w:rPr>
      </w:pPr>
    </w:p>
    <w:p w:rsidR="006F4E5A" w:rsidRPr="00CF6C07" w:rsidRDefault="006F4E5A" w:rsidP="00CF6C0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11"/>
      </w:tblGrid>
      <w:tr w:rsidR="006F4E5A" w:rsidRPr="00CF6C07" w:rsidTr="00CF6C07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E5A" w:rsidRPr="00CF6C07" w:rsidRDefault="006F4E5A" w:rsidP="00CF6C0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F6C07">
              <w:rPr>
                <w:rFonts w:ascii="Calibri" w:eastAsia="Calibri" w:hAnsi="Calibri" w:cs="Arial"/>
                <w:b/>
                <w:color w:val="000000"/>
                <w:lang w:eastAsia="en-US"/>
              </w:rPr>
              <w:t>PRZEPISY KOŃCOWE</w:t>
            </w:r>
          </w:p>
        </w:tc>
      </w:tr>
    </w:tbl>
    <w:p w:rsidR="006F4E5A" w:rsidRPr="00DF410C" w:rsidRDefault="006F4E5A" w:rsidP="00CF6C0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6F4E5A" w:rsidRPr="00CF6C07" w:rsidRDefault="006F4E5A" w:rsidP="00CF6C07">
      <w:pPr>
        <w:spacing w:line="276" w:lineRule="auto"/>
        <w:ind w:left="360"/>
        <w:jc w:val="center"/>
        <w:rPr>
          <w:rFonts w:ascii="Calibri" w:hAnsi="Calibri" w:cs="Arial"/>
          <w:b/>
          <w:color w:val="000000"/>
        </w:rPr>
      </w:pPr>
      <w:r w:rsidRPr="00CF6C07">
        <w:rPr>
          <w:rFonts w:ascii="Calibri" w:hAnsi="Calibri" w:cs="Arial"/>
          <w:b/>
          <w:color w:val="000000"/>
        </w:rPr>
        <w:t xml:space="preserve">§ </w:t>
      </w:r>
      <w:r w:rsidR="00A40382" w:rsidRPr="00CF6C07">
        <w:rPr>
          <w:rFonts w:ascii="Calibri" w:hAnsi="Calibri" w:cs="Arial"/>
          <w:b/>
          <w:color w:val="000000"/>
        </w:rPr>
        <w:t>1</w:t>
      </w:r>
      <w:r w:rsidR="00BB6261" w:rsidRPr="00CF6C07">
        <w:rPr>
          <w:rFonts w:ascii="Calibri" w:hAnsi="Calibri" w:cs="Arial"/>
          <w:b/>
          <w:color w:val="000000"/>
        </w:rPr>
        <w:t>2</w:t>
      </w:r>
    </w:p>
    <w:p w:rsidR="00EA6554" w:rsidRPr="00CF6C07" w:rsidRDefault="00EA6554" w:rsidP="00CF6C07">
      <w:pPr>
        <w:numPr>
          <w:ilvl w:val="0"/>
          <w:numId w:val="47"/>
        </w:numPr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</w:rPr>
        <w:t xml:space="preserve">Uchwały </w:t>
      </w:r>
      <w:r w:rsidR="00993EB6" w:rsidRPr="00CF6C07">
        <w:rPr>
          <w:rFonts w:ascii="Calibri" w:hAnsi="Calibri" w:cs="Arial"/>
        </w:rPr>
        <w:t>Organizacji</w:t>
      </w:r>
      <w:r w:rsidR="00A4038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</w:rPr>
        <w:t>niezgodne z obowiązującym prawem</w:t>
      </w:r>
      <w:r w:rsidR="00EE12C7" w:rsidRPr="00CF6C07">
        <w:rPr>
          <w:rFonts w:ascii="Calibri" w:hAnsi="Calibri" w:cs="Arial"/>
        </w:rPr>
        <w:t xml:space="preserve"> powszechnie obowiązującym</w:t>
      </w:r>
      <w:r w:rsidRPr="00CF6C07">
        <w:rPr>
          <w:rFonts w:ascii="Calibri" w:hAnsi="Calibri" w:cs="Arial"/>
        </w:rPr>
        <w:t xml:space="preserve">, </w:t>
      </w:r>
      <w:r w:rsidR="00EE12C7" w:rsidRPr="00CF6C07">
        <w:rPr>
          <w:rFonts w:ascii="Calibri" w:hAnsi="Calibri" w:cs="Arial"/>
        </w:rPr>
        <w:t xml:space="preserve">prawem wewnętrznym Uniwersytetu w tym </w:t>
      </w:r>
      <w:r w:rsidRPr="00CF6C07">
        <w:rPr>
          <w:rFonts w:ascii="Calibri" w:hAnsi="Calibri" w:cs="Arial"/>
        </w:rPr>
        <w:t>Statutem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>, lub godzące bądź naruszające powagę i interes U</w:t>
      </w:r>
      <w:r w:rsidR="00E238C9" w:rsidRPr="00CF6C07">
        <w:rPr>
          <w:rFonts w:ascii="Calibri" w:hAnsi="Calibri" w:cs="Arial"/>
        </w:rPr>
        <w:t>niwersytetu</w:t>
      </w:r>
      <w:r w:rsidRPr="00CF6C07">
        <w:rPr>
          <w:rFonts w:ascii="Calibri" w:hAnsi="Calibri" w:cs="Arial"/>
        </w:rPr>
        <w:t xml:space="preserve"> mogą być uchylone przez </w:t>
      </w:r>
      <w:r w:rsidR="00A40382" w:rsidRPr="00CF6C07">
        <w:rPr>
          <w:rFonts w:ascii="Calibri" w:hAnsi="Calibri" w:cs="Arial"/>
        </w:rPr>
        <w:t>Prorektora ds. studenckich</w:t>
      </w:r>
      <w:r w:rsidRPr="00CF6C07">
        <w:rPr>
          <w:rFonts w:ascii="Calibri" w:hAnsi="Calibri" w:cs="Arial"/>
        </w:rPr>
        <w:t xml:space="preserve">. </w:t>
      </w:r>
    </w:p>
    <w:p w:rsidR="000E201B" w:rsidRPr="00CF6C07" w:rsidRDefault="000E201B" w:rsidP="00CF6C07">
      <w:pPr>
        <w:numPr>
          <w:ilvl w:val="0"/>
          <w:numId w:val="47"/>
        </w:numPr>
        <w:ind w:left="284" w:hanging="284"/>
        <w:rPr>
          <w:rFonts w:ascii="Calibri" w:hAnsi="Calibri" w:cs="Arial"/>
        </w:rPr>
      </w:pPr>
      <w:r w:rsidRPr="00CF6C07">
        <w:rPr>
          <w:rFonts w:ascii="Calibri" w:hAnsi="Calibri" w:cs="Arial"/>
          <w:color w:val="000000"/>
        </w:rPr>
        <w:t>Organizacja nie posiada podmiotowości prawnej, nie może zaciągać żadnych zobowiązań finansowych. Organizacja</w:t>
      </w:r>
      <w:r w:rsidR="000C4042" w:rsidRPr="00CF6C07">
        <w:rPr>
          <w:rFonts w:ascii="Calibri" w:hAnsi="Calibri" w:cs="Arial"/>
          <w:color w:val="000000"/>
        </w:rPr>
        <w:t xml:space="preserve"> </w:t>
      </w:r>
      <w:r w:rsidRPr="00CF6C07">
        <w:rPr>
          <w:rFonts w:ascii="Calibri" w:hAnsi="Calibri" w:cs="Arial"/>
          <w:color w:val="000000"/>
        </w:rPr>
        <w:t xml:space="preserve">korzysta z osobowości prawnej UJD, co oznacza, że wszelkie zobowiązania mogą być zaciągane zgodnie z przepisami prawa powszechnie obowiązującego, statutu UJD oraz innego prawa wewnętrznego obowiązującego w Uniwersytecie. </w:t>
      </w:r>
    </w:p>
    <w:p w:rsidR="00C456EC" w:rsidRPr="00CF6C07" w:rsidRDefault="00993EB6" w:rsidP="00CF6C07">
      <w:pPr>
        <w:numPr>
          <w:ilvl w:val="0"/>
          <w:numId w:val="47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>Organizacje</w:t>
      </w:r>
      <w:r w:rsidR="00C456EC" w:rsidRPr="00CF6C07">
        <w:rPr>
          <w:rFonts w:ascii="Calibri" w:hAnsi="Calibri" w:cs="Arial"/>
          <w:color w:val="000000"/>
        </w:rPr>
        <w:t xml:space="preserve"> </w:t>
      </w:r>
      <w:r w:rsidR="00C456EC" w:rsidRPr="00CF6C07">
        <w:rPr>
          <w:rFonts w:ascii="Calibri" w:hAnsi="Calibri" w:cs="Arial"/>
        </w:rPr>
        <w:t>rozpoczynają swoją działalność z chwilą wpisania jej do Rejestru.</w:t>
      </w:r>
    </w:p>
    <w:p w:rsidR="00A40382" w:rsidRPr="00CF6C07" w:rsidRDefault="00A40382" w:rsidP="00CF6C07">
      <w:pPr>
        <w:numPr>
          <w:ilvl w:val="0"/>
          <w:numId w:val="47"/>
        </w:numPr>
        <w:spacing w:line="276" w:lineRule="auto"/>
        <w:ind w:left="284" w:hanging="284"/>
        <w:rPr>
          <w:rFonts w:ascii="Calibri" w:hAnsi="Calibri" w:cs="Arial"/>
          <w:color w:val="000000"/>
        </w:rPr>
      </w:pPr>
      <w:r w:rsidRPr="00CF6C07">
        <w:rPr>
          <w:rFonts w:ascii="Calibri" w:hAnsi="Calibri" w:cs="Arial"/>
          <w:color w:val="000000"/>
        </w:rPr>
        <w:t xml:space="preserve">Niniejszy </w:t>
      </w:r>
      <w:r w:rsidR="001F3F24" w:rsidRPr="00CF6C07">
        <w:rPr>
          <w:rFonts w:ascii="Calibri" w:hAnsi="Calibri" w:cs="Arial"/>
          <w:color w:val="000000"/>
        </w:rPr>
        <w:t>Regulamin</w:t>
      </w:r>
      <w:r w:rsidRPr="00CF6C07">
        <w:rPr>
          <w:rFonts w:ascii="Calibri" w:hAnsi="Calibri" w:cs="Arial"/>
          <w:color w:val="000000"/>
        </w:rPr>
        <w:t xml:space="preserve"> wchodzi w życie z dniem zatwierdzenia go przez Prorektora ds. Studenckich Uczelni.</w:t>
      </w:r>
    </w:p>
    <w:p w:rsidR="00EA6554" w:rsidRPr="00CF6C07" w:rsidRDefault="00EA6554" w:rsidP="00CF6C07">
      <w:pPr>
        <w:rPr>
          <w:rFonts w:ascii="Calibri" w:hAnsi="Calibri" w:cs="Arial"/>
        </w:rPr>
      </w:pPr>
    </w:p>
    <w:p w:rsidR="000D7A4C" w:rsidRPr="00CF6C07" w:rsidRDefault="000D7A4C" w:rsidP="00CF6C07">
      <w:pPr>
        <w:rPr>
          <w:rFonts w:ascii="Calibri" w:hAnsi="Calibri" w:cs="Arial"/>
        </w:rPr>
      </w:pPr>
    </w:p>
    <w:sectPr w:rsidR="000D7A4C" w:rsidRPr="00CF6C07" w:rsidSect="006F4E5A">
      <w:footerReference w:type="even" r:id="rId8"/>
      <w:footerReference w:type="default" r:id="rId9"/>
      <w:pgSz w:w="11907" w:h="16840" w:code="9"/>
      <w:pgMar w:top="851" w:right="1134" w:bottom="851" w:left="1134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B9" w:rsidRDefault="001C1CB9">
      <w:r>
        <w:separator/>
      </w:r>
    </w:p>
  </w:endnote>
  <w:endnote w:type="continuationSeparator" w:id="0">
    <w:p w:rsidR="001C1CB9" w:rsidRDefault="001C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D7" w:rsidRDefault="00D42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B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BD7" w:rsidRDefault="00B44B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D7" w:rsidRDefault="00D42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B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7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4BD7" w:rsidRDefault="00B44BD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B9" w:rsidRDefault="001C1CB9">
      <w:r>
        <w:separator/>
      </w:r>
    </w:p>
  </w:footnote>
  <w:footnote w:type="continuationSeparator" w:id="0">
    <w:p w:rsidR="001C1CB9" w:rsidRDefault="001C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00000012"/>
    <w:name w:val="WW8Num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94188"/>
    <w:multiLevelType w:val="hybridMultilevel"/>
    <w:tmpl w:val="A0F211C2"/>
    <w:lvl w:ilvl="0" w:tplc="45ECEC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777BAE"/>
    <w:multiLevelType w:val="hybridMultilevel"/>
    <w:tmpl w:val="4BF8D008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62483"/>
    <w:multiLevelType w:val="hybridMultilevel"/>
    <w:tmpl w:val="5C7453BA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5ECEC8E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83EB8"/>
    <w:multiLevelType w:val="hybridMultilevel"/>
    <w:tmpl w:val="E8A457D4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4934"/>
        </w:tabs>
        <w:ind w:left="4934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D052D2"/>
    <w:multiLevelType w:val="hybridMultilevel"/>
    <w:tmpl w:val="F982A006"/>
    <w:lvl w:ilvl="0" w:tplc="FAE008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47DF0"/>
    <w:multiLevelType w:val="hybridMultilevel"/>
    <w:tmpl w:val="4C86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47272"/>
    <w:multiLevelType w:val="hybridMultilevel"/>
    <w:tmpl w:val="88AA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ECEC8E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50256"/>
    <w:multiLevelType w:val="hybridMultilevel"/>
    <w:tmpl w:val="9C88A77E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03F6A6D"/>
    <w:multiLevelType w:val="hybridMultilevel"/>
    <w:tmpl w:val="A0BE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848C0"/>
    <w:multiLevelType w:val="hybridMultilevel"/>
    <w:tmpl w:val="646E40C2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F302E"/>
    <w:multiLevelType w:val="hybridMultilevel"/>
    <w:tmpl w:val="43A207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B9653E"/>
    <w:multiLevelType w:val="hybridMultilevel"/>
    <w:tmpl w:val="998613BC"/>
    <w:lvl w:ilvl="0" w:tplc="45ECEC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CC71EC"/>
    <w:multiLevelType w:val="hybridMultilevel"/>
    <w:tmpl w:val="9508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54696"/>
    <w:multiLevelType w:val="hybridMultilevel"/>
    <w:tmpl w:val="46D4C48A"/>
    <w:lvl w:ilvl="0" w:tplc="45ECE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5005E"/>
    <w:multiLevelType w:val="hybridMultilevel"/>
    <w:tmpl w:val="F294DC00"/>
    <w:lvl w:ilvl="0" w:tplc="9898A94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46201"/>
    <w:multiLevelType w:val="hybridMultilevel"/>
    <w:tmpl w:val="3B9AFCC4"/>
    <w:lvl w:ilvl="0" w:tplc="9898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A9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E49AC"/>
    <w:multiLevelType w:val="hybridMultilevel"/>
    <w:tmpl w:val="07EC5D4A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C528EB"/>
    <w:multiLevelType w:val="hybridMultilevel"/>
    <w:tmpl w:val="E05E1192"/>
    <w:lvl w:ilvl="0" w:tplc="4C7C9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13FDE"/>
    <w:multiLevelType w:val="hybridMultilevel"/>
    <w:tmpl w:val="BC4C2F86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247DE8"/>
    <w:multiLevelType w:val="hybridMultilevel"/>
    <w:tmpl w:val="BD18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B3BF8"/>
    <w:multiLevelType w:val="hybridMultilevel"/>
    <w:tmpl w:val="8FA8C4B6"/>
    <w:lvl w:ilvl="0" w:tplc="14B267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C6C47"/>
    <w:multiLevelType w:val="hybridMultilevel"/>
    <w:tmpl w:val="9464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755FF"/>
    <w:multiLevelType w:val="hybridMultilevel"/>
    <w:tmpl w:val="B9D24EDA"/>
    <w:lvl w:ilvl="0" w:tplc="45ECE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26D75"/>
    <w:multiLevelType w:val="hybridMultilevel"/>
    <w:tmpl w:val="F9B2A4D2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1B3C75"/>
    <w:multiLevelType w:val="hybridMultilevel"/>
    <w:tmpl w:val="16A4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C3E67"/>
    <w:multiLevelType w:val="hybridMultilevel"/>
    <w:tmpl w:val="621C264E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42384E"/>
    <w:multiLevelType w:val="hybridMultilevel"/>
    <w:tmpl w:val="8FD8DAE4"/>
    <w:lvl w:ilvl="0" w:tplc="FAE008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666C8"/>
    <w:multiLevelType w:val="hybridMultilevel"/>
    <w:tmpl w:val="833C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70BE1"/>
    <w:multiLevelType w:val="hybridMultilevel"/>
    <w:tmpl w:val="D98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609E7"/>
    <w:multiLevelType w:val="hybridMultilevel"/>
    <w:tmpl w:val="322C10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091840"/>
    <w:multiLevelType w:val="hybridMultilevel"/>
    <w:tmpl w:val="0B1A50B2"/>
    <w:lvl w:ilvl="0" w:tplc="45ECEC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F47EA6"/>
    <w:multiLevelType w:val="hybridMultilevel"/>
    <w:tmpl w:val="DB7CA400"/>
    <w:lvl w:ilvl="0" w:tplc="9898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741E7"/>
    <w:multiLevelType w:val="hybridMultilevel"/>
    <w:tmpl w:val="D63A24EC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A44DE3"/>
    <w:multiLevelType w:val="hybridMultilevel"/>
    <w:tmpl w:val="6FB60232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934"/>
        </w:tabs>
        <w:ind w:left="4934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AF3944"/>
    <w:multiLevelType w:val="hybridMultilevel"/>
    <w:tmpl w:val="5E28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25F3D"/>
    <w:multiLevelType w:val="hybridMultilevel"/>
    <w:tmpl w:val="F2182D36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956D34"/>
    <w:multiLevelType w:val="hybridMultilevel"/>
    <w:tmpl w:val="7B7CD3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B425AC"/>
    <w:multiLevelType w:val="hybridMultilevel"/>
    <w:tmpl w:val="E89E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10E9B"/>
    <w:multiLevelType w:val="hybridMultilevel"/>
    <w:tmpl w:val="05D2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95C4C"/>
    <w:multiLevelType w:val="hybridMultilevel"/>
    <w:tmpl w:val="3276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81434"/>
    <w:multiLevelType w:val="hybridMultilevel"/>
    <w:tmpl w:val="E8A457D4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AEA4A38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231E73"/>
    <w:multiLevelType w:val="hybridMultilevel"/>
    <w:tmpl w:val="DAE0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91787C"/>
    <w:multiLevelType w:val="hybridMultilevel"/>
    <w:tmpl w:val="1DD6E958"/>
    <w:lvl w:ilvl="0" w:tplc="447C94EC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6" w15:restartNumberingAfterBreak="0">
    <w:nsid w:val="68D502DC"/>
    <w:multiLevelType w:val="hybridMultilevel"/>
    <w:tmpl w:val="B5E47C12"/>
    <w:lvl w:ilvl="0" w:tplc="9CB6A2E0">
      <w:start w:val="1"/>
      <w:numFmt w:val="decimal"/>
      <w:lvlText w:val="§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934"/>
        </w:tabs>
        <w:ind w:left="4934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942220"/>
    <w:multiLevelType w:val="hybridMultilevel"/>
    <w:tmpl w:val="CD3C3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AC5947"/>
    <w:multiLevelType w:val="hybridMultilevel"/>
    <w:tmpl w:val="766220BE"/>
    <w:lvl w:ilvl="0" w:tplc="447C94E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A63107"/>
    <w:multiLevelType w:val="hybridMultilevel"/>
    <w:tmpl w:val="3160B69E"/>
    <w:lvl w:ilvl="0" w:tplc="43323C9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305C02"/>
    <w:multiLevelType w:val="hybridMultilevel"/>
    <w:tmpl w:val="2188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A58ED"/>
    <w:multiLevelType w:val="hybridMultilevel"/>
    <w:tmpl w:val="798EA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5"/>
  </w:num>
  <w:num w:numId="4">
    <w:abstractNumId w:val="28"/>
  </w:num>
  <w:num w:numId="5">
    <w:abstractNumId w:val="11"/>
  </w:num>
  <w:num w:numId="6">
    <w:abstractNumId w:val="19"/>
  </w:num>
  <w:num w:numId="7">
    <w:abstractNumId w:val="38"/>
  </w:num>
  <w:num w:numId="8">
    <w:abstractNumId w:val="26"/>
  </w:num>
  <w:num w:numId="9">
    <w:abstractNumId w:val="45"/>
  </w:num>
  <w:num w:numId="10">
    <w:abstractNumId w:val="47"/>
  </w:num>
  <w:num w:numId="11">
    <w:abstractNumId w:val="21"/>
  </w:num>
  <w:num w:numId="12">
    <w:abstractNumId w:val="44"/>
  </w:num>
  <w:num w:numId="13">
    <w:abstractNumId w:val="48"/>
  </w:num>
  <w:num w:numId="14">
    <w:abstractNumId w:val="50"/>
  </w:num>
  <w:num w:numId="15">
    <w:abstractNumId w:val="4"/>
  </w:num>
  <w:num w:numId="16">
    <w:abstractNumId w:val="24"/>
  </w:num>
  <w:num w:numId="17">
    <w:abstractNumId w:val="43"/>
  </w:num>
  <w:num w:numId="18">
    <w:abstractNumId w:val="25"/>
  </w:num>
  <w:num w:numId="19">
    <w:abstractNumId w:val="14"/>
  </w:num>
  <w:num w:numId="20">
    <w:abstractNumId w:val="29"/>
  </w:num>
  <w:num w:numId="21">
    <w:abstractNumId w:val="27"/>
  </w:num>
  <w:num w:numId="22">
    <w:abstractNumId w:val="5"/>
  </w:num>
  <w:num w:numId="23">
    <w:abstractNumId w:val="22"/>
  </w:num>
  <w:num w:numId="24">
    <w:abstractNumId w:val="9"/>
  </w:num>
  <w:num w:numId="25">
    <w:abstractNumId w:val="33"/>
  </w:num>
  <w:num w:numId="26">
    <w:abstractNumId w:val="3"/>
  </w:num>
  <w:num w:numId="27">
    <w:abstractNumId w:val="16"/>
  </w:num>
  <w:num w:numId="28">
    <w:abstractNumId w:val="37"/>
  </w:num>
  <w:num w:numId="29">
    <w:abstractNumId w:val="8"/>
  </w:num>
  <w:num w:numId="30">
    <w:abstractNumId w:val="39"/>
  </w:num>
  <w:num w:numId="31">
    <w:abstractNumId w:val="32"/>
  </w:num>
  <w:num w:numId="32">
    <w:abstractNumId w:val="13"/>
  </w:num>
  <w:num w:numId="33">
    <w:abstractNumId w:val="31"/>
  </w:num>
  <w:num w:numId="34">
    <w:abstractNumId w:val="12"/>
  </w:num>
  <w:num w:numId="35">
    <w:abstractNumId w:val="51"/>
  </w:num>
  <w:num w:numId="36">
    <w:abstractNumId w:val="10"/>
  </w:num>
  <w:num w:numId="37">
    <w:abstractNumId w:val="30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8"/>
  </w:num>
  <w:num w:numId="42">
    <w:abstractNumId w:val="23"/>
  </w:num>
  <w:num w:numId="43">
    <w:abstractNumId w:val="34"/>
  </w:num>
  <w:num w:numId="44">
    <w:abstractNumId w:val="46"/>
  </w:num>
  <w:num w:numId="45">
    <w:abstractNumId w:val="36"/>
  </w:num>
  <w:num w:numId="46">
    <w:abstractNumId w:val="42"/>
  </w:num>
  <w:num w:numId="47">
    <w:abstractNumId w:val="40"/>
  </w:num>
  <w:num w:numId="48">
    <w:abstractNumId w:val="49"/>
  </w:num>
  <w:num w:numId="49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D"/>
    <w:rsid w:val="00002C88"/>
    <w:rsid w:val="00021CFF"/>
    <w:rsid w:val="00022D0C"/>
    <w:rsid w:val="000336A9"/>
    <w:rsid w:val="00053664"/>
    <w:rsid w:val="00056D27"/>
    <w:rsid w:val="000573AE"/>
    <w:rsid w:val="00057515"/>
    <w:rsid w:val="00061640"/>
    <w:rsid w:val="00063871"/>
    <w:rsid w:val="0007407F"/>
    <w:rsid w:val="00086E95"/>
    <w:rsid w:val="0009246A"/>
    <w:rsid w:val="000A0712"/>
    <w:rsid w:val="000A4BF8"/>
    <w:rsid w:val="000C4042"/>
    <w:rsid w:val="000C770A"/>
    <w:rsid w:val="000D283B"/>
    <w:rsid w:val="000D7A4C"/>
    <w:rsid w:val="000E201B"/>
    <w:rsid w:val="000E627D"/>
    <w:rsid w:val="000F60E3"/>
    <w:rsid w:val="000F784A"/>
    <w:rsid w:val="001124E9"/>
    <w:rsid w:val="00114257"/>
    <w:rsid w:val="00123322"/>
    <w:rsid w:val="0012452E"/>
    <w:rsid w:val="00134784"/>
    <w:rsid w:val="00140E67"/>
    <w:rsid w:val="001804EC"/>
    <w:rsid w:val="001B3FDE"/>
    <w:rsid w:val="001C1CB9"/>
    <w:rsid w:val="001C7E9F"/>
    <w:rsid w:val="001E6B6D"/>
    <w:rsid w:val="001F3F24"/>
    <w:rsid w:val="002040F9"/>
    <w:rsid w:val="0021156E"/>
    <w:rsid w:val="002176AE"/>
    <w:rsid w:val="002222C8"/>
    <w:rsid w:val="00225A3E"/>
    <w:rsid w:val="00237A2C"/>
    <w:rsid w:val="0024711B"/>
    <w:rsid w:val="00252534"/>
    <w:rsid w:val="00253941"/>
    <w:rsid w:val="00261FAD"/>
    <w:rsid w:val="00283744"/>
    <w:rsid w:val="00290EF7"/>
    <w:rsid w:val="002A4DA9"/>
    <w:rsid w:val="002B1E1C"/>
    <w:rsid w:val="002C288D"/>
    <w:rsid w:val="002E4DE1"/>
    <w:rsid w:val="00307FFB"/>
    <w:rsid w:val="003131A8"/>
    <w:rsid w:val="00313D1A"/>
    <w:rsid w:val="00344AC8"/>
    <w:rsid w:val="003536EE"/>
    <w:rsid w:val="00356AEA"/>
    <w:rsid w:val="003703EE"/>
    <w:rsid w:val="00387497"/>
    <w:rsid w:val="00393A87"/>
    <w:rsid w:val="003941E9"/>
    <w:rsid w:val="0039495A"/>
    <w:rsid w:val="00396AFB"/>
    <w:rsid w:val="003A5DC5"/>
    <w:rsid w:val="003A6FA8"/>
    <w:rsid w:val="003B6A4F"/>
    <w:rsid w:val="003E58A4"/>
    <w:rsid w:val="003F0555"/>
    <w:rsid w:val="00400754"/>
    <w:rsid w:val="00405466"/>
    <w:rsid w:val="0042115A"/>
    <w:rsid w:val="00422781"/>
    <w:rsid w:val="00422E3A"/>
    <w:rsid w:val="004249F2"/>
    <w:rsid w:val="0042785F"/>
    <w:rsid w:val="00441ABC"/>
    <w:rsid w:val="0045530C"/>
    <w:rsid w:val="004639EE"/>
    <w:rsid w:val="004923DA"/>
    <w:rsid w:val="00496D6D"/>
    <w:rsid w:val="00496F0A"/>
    <w:rsid w:val="004C539F"/>
    <w:rsid w:val="004D1E11"/>
    <w:rsid w:val="004D2841"/>
    <w:rsid w:val="004E30E5"/>
    <w:rsid w:val="004F0020"/>
    <w:rsid w:val="00503B66"/>
    <w:rsid w:val="00530325"/>
    <w:rsid w:val="00536F6D"/>
    <w:rsid w:val="00537231"/>
    <w:rsid w:val="00545D70"/>
    <w:rsid w:val="005574CB"/>
    <w:rsid w:val="00561A77"/>
    <w:rsid w:val="00562034"/>
    <w:rsid w:val="00564D91"/>
    <w:rsid w:val="00572E45"/>
    <w:rsid w:val="00597E91"/>
    <w:rsid w:val="005A06FE"/>
    <w:rsid w:val="005B4D2A"/>
    <w:rsid w:val="005D0783"/>
    <w:rsid w:val="00615C09"/>
    <w:rsid w:val="00615D81"/>
    <w:rsid w:val="006224E1"/>
    <w:rsid w:val="0063486F"/>
    <w:rsid w:val="00645C8D"/>
    <w:rsid w:val="00650372"/>
    <w:rsid w:val="006613EB"/>
    <w:rsid w:val="00672FFD"/>
    <w:rsid w:val="00674B32"/>
    <w:rsid w:val="006751A1"/>
    <w:rsid w:val="00680E4C"/>
    <w:rsid w:val="006A277A"/>
    <w:rsid w:val="006A2A01"/>
    <w:rsid w:val="006A6508"/>
    <w:rsid w:val="006C01BF"/>
    <w:rsid w:val="006C424C"/>
    <w:rsid w:val="006E6B87"/>
    <w:rsid w:val="006F07A1"/>
    <w:rsid w:val="006F45AC"/>
    <w:rsid w:val="006F4E5A"/>
    <w:rsid w:val="00700952"/>
    <w:rsid w:val="007147EF"/>
    <w:rsid w:val="007159B1"/>
    <w:rsid w:val="00716AC4"/>
    <w:rsid w:val="00726D44"/>
    <w:rsid w:val="00731A02"/>
    <w:rsid w:val="0073444F"/>
    <w:rsid w:val="0073597C"/>
    <w:rsid w:val="0074541D"/>
    <w:rsid w:val="0075334F"/>
    <w:rsid w:val="00753C40"/>
    <w:rsid w:val="00757DD3"/>
    <w:rsid w:val="00773693"/>
    <w:rsid w:val="00786EF8"/>
    <w:rsid w:val="007877F0"/>
    <w:rsid w:val="007A7A68"/>
    <w:rsid w:val="007B64AE"/>
    <w:rsid w:val="007B79CD"/>
    <w:rsid w:val="007C0B12"/>
    <w:rsid w:val="007D0C95"/>
    <w:rsid w:val="007D2E5D"/>
    <w:rsid w:val="007D3AFA"/>
    <w:rsid w:val="007E00A3"/>
    <w:rsid w:val="007F1EB2"/>
    <w:rsid w:val="00812389"/>
    <w:rsid w:val="00817382"/>
    <w:rsid w:val="00833ABD"/>
    <w:rsid w:val="0083705A"/>
    <w:rsid w:val="00847A32"/>
    <w:rsid w:val="0085153B"/>
    <w:rsid w:val="00854A79"/>
    <w:rsid w:val="0086084E"/>
    <w:rsid w:val="00863519"/>
    <w:rsid w:val="008703B4"/>
    <w:rsid w:val="00893315"/>
    <w:rsid w:val="00894E39"/>
    <w:rsid w:val="008973B2"/>
    <w:rsid w:val="008973BA"/>
    <w:rsid w:val="008A787F"/>
    <w:rsid w:val="008C388F"/>
    <w:rsid w:val="008C680C"/>
    <w:rsid w:val="008F18F2"/>
    <w:rsid w:val="009022A0"/>
    <w:rsid w:val="00904DDB"/>
    <w:rsid w:val="00933868"/>
    <w:rsid w:val="0096183B"/>
    <w:rsid w:val="00971FF8"/>
    <w:rsid w:val="0097213C"/>
    <w:rsid w:val="009849C2"/>
    <w:rsid w:val="00990F74"/>
    <w:rsid w:val="00991926"/>
    <w:rsid w:val="00992DAB"/>
    <w:rsid w:val="00993EB6"/>
    <w:rsid w:val="009977EA"/>
    <w:rsid w:val="009B1C7A"/>
    <w:rsid w:val="009B4468"/>
    <w:rsid w:val="009B7951"/>
    <w:rsid w:val="009C595E"/>
    <w:rsid w:val="009F0F64"/>
    <w:rsid w:val="00A003B8"/>
    <w:rsid w:val="00A1557A"/>
    <w:rsid w:val="00A24675"/>
    <w:rsid w:val="00A3579F"/>
    <w:rsid w:val="00A40382"/>
    <w:rsid w:val="00A42776"/>
    <w:rsid w:val="00A54DF3"/>
    <w:rsid w:val="00A75115"/>
    <w:rsid w:val="00A86DE9"/>
    <w:rsid w:val="00A91B58"/>
    <w:rsid w:val="00A92B19"/>
    <w:rsid w:val="00A972B4"/>
    <w:rsid w:val="00AB29D5"/>
    <w:rsid w:val="00AB3D85"/>
    <w:rsid w:val="00AB49E9"/>
    <w:rsid w:val="00AB7484"/>
    <w:rsid w:val="00AC506E"/>
    <w:rsid w:val="00AC51B6"/>
    <w:rsid w:val="00AC7846"/>
    <w:rsid w:val="00AD7D01"/>
    <w:rsid w:val="00AE08EF"/>
    <w:rsid w:val="00AE151E"/>
    <w:rsid w:val="00AE751B"/>
    <w:rsid w:val="00AF1BC4"/>
    <w:rsid w:val="00AF5FB4"/>
    <w:rsid w:val="00B44BD7"/>
    <w:rsid w:val="00B63BDD"/>
    <w:rsid w:val="00B847B4"/>
    <w:rsid w:val="00BA2916"/>
    <w:rsid w:val="00BA2D77"/>
    <w:rsid w:val="00BA7080"/>
    <w:rsid w:val="00BB2B6E"/>
    <w:rsid w:val="00BB5220"/>
    <w:rsid w:val="00BB59E0"/>
    <w:rsid w:val="00BB6261"/>
    <w:rsid w:val="00BC7DE9"/>
    <w:rsid w:val="00BD1651"/>
    <w:rsid w:val="00C11541"/>
    <w:rsid w:val="00C11A28"/>
    <w:rsid w:val="00C242DD"/>
    <w:rsid w:val="00C30524"/>
    <w:rsid w:val="00C456EC"/>
    <w:rsid w:val="00C9387E"/>
    <w:rsid w:val="00C97094"/>
    <w:rsid w:val="00CB36E3"/>
    <w:rsid w:val="00CB5729"/>
    <w:rsid w:val="00CC4156"/>
    <w:rsid w:val="00CC4A17"/>
    <w:rsid w:val="00CC6441"/>
    <w:rsid w:val="00CE39E6"/>
    <w:rsid w:val="00CF531C"/>
    <w:rsid w:val="00CF6C07"/>
    <w:rsid w:val="00D04477"/>
    <w:rsid w:val="00D113CD"/>
    <w:rsid w:val="00D126F9"/>
    <w:rsid w:val="00D205FB"/>
    <w:rsid w:val="00D36EC3"/>
    <w:rsid w:val="00D42681"/>
    <w:rsid w:val="00D439C8"/>
    <w:rsid w:val="00D560F7"/>
    <w:rsid w:val="00D77682"/>
    <w:rsid w:val="00D91647"/>
    <w:rsid w:val="00DA08C8"/>
    <w:rsid w:val="00DA3EC0"/>
    <w:rsid w:val="00DB4D76"/>
    <w:rsid w:val="00DC01D1"/>
    <w:rsid w:val="00DD1AD0"/>
    <w:rsid w:val="00DD30F6"/>
    <w:rsid w:val="00DD36A6"/>
    <w:rsid w:val="00DE0BB8"/>
    <w:rsid w:val="00DE2F91"/>
    <w:rsid w:val="00DE7E63"/>
    <w:rsid w:val="00DF410C"/>
    <w:rsid w:val="00E238C9"/>
    <w:rsid w:val="00E32BE1"/>
    <w:rsid w:val="00E366C2"/>
    <w:rsid w:val="00E6683F"/>
    <w:rsid w:val="00E87622"/>
    <w:rsid w:val="00EA3BC9"/>
    <w:rsid w:val="00EA53D8"/>
    <w:rsid w:val="00EA6554"/>
    <w:rsid w:val="00EB07C2"/>
    <w:rsid w:val="00EB1674"/>
    <w:rsid w:val="00EB2331"/>
    <w:rsid w:val="00EC28C2"/>
    <w:rsid w:val="00EC50DA"/>
    <w:rsid w:val="00ED2CD5"/>
    <w:rsid w:val="00EE12C7"/>
    <w:rsid w:val="00EE2031"/>
    <w:rsid w:val="00EE4D5A"/>
    <w:rsid w:val="00EF1852"/>
    <w:rsid w:val="00EF2DBC"/>
    <w:rsid w:val="00EF7FDB"/>
    <w:rsid w:val="00F06C7B"/>
    <w:rsid w:val="00F143D3"/>
    <w:rsid w:val="00F146A4"/>
    <w:rsid w:val="00F2308C"/>
    <w:rsid w:val="00F258CF"/>
    <w:rsid w:val="00F32A38"/>
    <w:rsid w:val="00F51051"/>
    <w:rsid w:val="00F6439D"/>
    <w:rsid w:val="00F72BEB"/>
    <w:rsid w:val="00F85909"/>
    <w:rsid w:val="00FA520C"/>
    <w:rsid w:val="00FC0C80"/>
    <w:rsid w:val="00FD0FD2"/>
    <w:rsid w:val="00FD581A"/>
    <w:rsid w:val="00FF43D1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05B82-113D-4168-AC41-146E7DA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0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olor w:val="000080"/>
      <w:szCs w:val="20"/>
    </w:rPr>
  </w:style>
  <w:style w:type="paragraph" w:styleId="Nagwek6">
    <w:name w:val="heading 6"/>
    <w:basedOn w:val="Normalny"/>
    <w:next w:val="Normalny"/>
    <w:qFormat/>
    <w:rsid w:val="00854A7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i/>
      <w:i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4A79"/>
    <w:pPr>
      <w:overflowPunct w:val="0"/>
      <w:autoSpaceDE w:val="0"/>
      <w:autoSpaceDN w:val="0"/>
      <w:adjustRightInd w:val="0"/>
      <w:jc w:val="both"/>
      <w:textAlignment w:val="baseline"/>
    </w:pPr>
    <w:rPr>
      <w:color w:val="003300"/>
      <w:szCs w:val="20"/>
    </w:rPr>
  </w:style>
  <w:style w:type="character" w:styleId="Odwoaniedokomentarza">
    <w:name w:val="annotation reference"/>
    <w:semiHidden/>
    <w:unhideWhenUsed/>
    <w:rsid w:val="00854A79"/>
    <w:rPr>
      <w:sz w:val="16"/>
      <w:szCs w:val="16"/>
    </w:rPr>
  </w:style>
  <w:style w:type="paragraph" w:styleId="Tekstpodstawowy2">
    <w:name w:val="Body Text 2"/>
    <w:basedOn w:val="Normalny"/>
    <w:semiHidden/>
    <w:rsid w:val="00854A7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olor w:val="FF0000"/>
      <w:szCs w:val="20"/>
    </w:rPr>
  </w:style>
  <w:style w:type="character" w:styleId="Numerstrony">
    <w:name w:val="page number"/>
    <w:basedOn w:val="Domylnaczcionkaakapitu"/>
    <w:semiHidden/>
    <w:rsid w:val="00854A79"/>
  </w:style>
  <w:style w:type="paragraph" w:styleId="Stopka">
    <w:name w:val="footer"/>
    <w:basedOn w:val="Normalny"/>
    <w:semiHidden/>
    <w:rsid w:val="00854A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854A7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7A1"/>
  </w:style>
  <w:style w:type="character" w:styleId="Odwoanieprzypisukocowego">
    <w:name w:val="endnote reference"/>
    <w:uiPriority w:val="99"/>
    <w:semiHidden/>
    <w:unhideWhenUsed/>
    <w:rsid w:val="006F07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7A1"/>
  </w:style>
  <w:style w:type="character" w:styleId="Odwoanieprzypisudolnego">
    <w:name w:val="footnote reference"/>
    <w:uiPriority w:val="99"/>
    <w:semiHidden/>
    <w:unhideWhenUsed/>
    <w:rsid w:val="006F0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5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6F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4E3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15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331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3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308C"/>
    <w:pPr>
      <w:spacing w:before="30"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E9FF-7EEB-4B8E-9863-237014A8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płyń POD PRĄD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Maciej Michałowski</dc:creator>
  <cp:lastModifiedBy>Rafał Tomala</cp:lastModifiedBy>
  <cp:revision>2</cp:revision>
  <cp:lastPrinted>2021-05-27T11:35:00Z</cp:lastPrinted>
  <dcterms:created xsi:type="dcterms:W3CDTF">2021-12-31T12:09:00Z</dcterms:created>
  <dcterms:modified xsi:type="dcterms:W3CDTF">2021-12-31T12:09:00Z</dcterms:modified>
</cp:coreProperties>
</file>